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CA311" w14:textId="33952BDD" w:rsidR="00B3540C" w:rsidRPr="00F3051D" w:rsidRDefault="00B3540C" w:rsidP="00AF53D2">
      <w:pPr>
        <w:pStyle w:val="Heading3"/>
        <w:spacing w:after="80"/>
        <w:ind w:left="180"/>
        <w:jc w:val="center"/>
        <w:rPr>
          <w:rFonts w:ascii="Times New Roman" w:hAnsi="Times New Roman" w:cs="Times New Roman"/>
        </w:rPr>
      </w:pPr>
      <w:r w:rsidRPr="00F3051D">
        <w:rPr>
          <w:rFonts w:ascii="Times New Roman" w:hAnsi="Times New Roman" w:cs="Times New Roman"/>
          <w:b w:val="0"/>
          <w:noProof/>
        </w:rPr>
        <w:drawing>
          <wp:inline distT="0" distB="0" distL="0" distR="0" wp14:anchorId="7CC087B0" wp14:editId="012252F1">
            <wp:extent cx="3286125" cy="695325"/>
            <wp:effectExtent l="0" t="0" r="0" b="0"/>
            <wp:docPr id="7" name="Picture 7" descr="SU_4C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_4C_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6125" cy="695325"/>
                    </a:xfrm>
                    <a:prstGeom prst="rect">
                      <a:avLst/>
                    </a:prstGeom>
                    <a:noFill/>
                    <a:ln>
                      <a:noFill/>
                    </a:ln>
                  </pic:spPr>
                </pic:pic>
              </a:graphicData>
            </a:graphic>
          </wp:inline>
        </w:drawing>
      </w:r>
    </w:p>
    <w:p w14:paraId="01D7D8AC" w14:textId="77777777" w:rsidR="00A81F3F" w:rsidRPr="00F3051D" w:rsidRDefault="00A81F3F" w:rsidP="00B3540C">
      <w:pPr>
        <w:jc w:val="center"/>
        <w:rPr>
          <w:rFonts w:ascii="Times New Roman" w:hAnsi="Times New Roman" w:cs="Times New Roman"/>
        </w:rPr>
      </w:pPr>
    </w:p>
    <w:p w14:paraId="509FE5E5" w14:textId="23CC974D" w:rsidR="00A81F3F" w:rsidRPr="00F3051D" w:rsidRDefault="00C33A95" w:rsidP="00C33A95">
      <w:pPr>
        <w:pStyle w:val="NoSpacing"/>
        <w:tabs>
          <w:tab w:val="center" w:pos="4680"/>
          <w:tab w:val="left" w:pos="8120"/>
        </w:tabs>
        <w:rPr>
          <w:b/>
          <w:sz w:val="24"/>
          <w:szCs w:val="24"/>
        </w:rPr>
      </w:pPr>
      <w:r w:rsidRPr="00F3051D">
        <w:rPr>
          <w:b/>
          <w:sz w:val="24"/>
          <w:szCs w:val="24"/>
        </w:rPr>
        <w:tab/>
      </w:r>
      <w:sdt>
        <w:sdtPr>
          <w:rPr>
            <w:b/>
            <w:sz w:val="24"/>
            <w:szCs w:val="24"/>
          </w:rPr>
          <w:id w:val="682091240"/>
          <w:placeholder>
            <w:docPart w:val="6615F698F039435D9972CD6ED0E81CF3"/>
          </w:placeholder>
        </w:sdtPr>
        <w:sdtContent>
          <w:r w:rsidR="004652CE" w:rsidRPr="00F3051D">
            <w:rPr>
              <w:color w:val="000000"/>
              <w:sz w:val="24"/>
              <w:szCs w:val="24"/>
            </w:rPr>
            <w:t>The Cyborg Apocalypse: Cybernetic Technology in Literature</w:t>
          </w:r>
        </w:sdtContent>
      </w:sdt>
      <w:r w:rsidRPr="00F3051D">
        <w:rPr>
          <w:b/>
          <w:sz w:val="24"/>
          <w:szCs w:val="24"/>
        </w:rPr>
        <w:tab/>
      </w:r>
    </w:p>
    <w:sdt>
      <w:sdtPr>
        <w:rPr>
          <w:b/>
          <w:sz w:val="24"/>
          <w:szCs w:val="24"/>
        </w:rPr>
        <w:id w:val="1089047027"/>
        <w:placeholder>
          <w:docPart w:val="238FD502EEBB441994883394F42D7BD9"/>
        </w:placeholder>
      </w:sdtPr>
      <w:sdtContent>
        <w:p w14:paraId="0D787679" w14:textId="2C5DF10D" w:rsidR="00C33A95" w:rsidRPr="00F3051D" w:rsidRDefault="004652CE" w:rsidP="00C33A95">
          <w:pPr>
            <w:pStyle w:val="NoSpacing"/>
            <w:tabs>
              <w:tab w:val="center" w:pos="4680"/>
              <w:tab w:val="left" w:pos="8120"/>
            </w:tabs>
            <w:jc w:val="center"/>
            <w:rPr>
              <w:b/>
              <w:sz w:val="24"/>
              <w:szCs w:val="24"/>
            </w:rPr>
          </w:pPr>
          <w:r w:rsidRPr="00F3051D">
            <w:rPr>
              <w:b/>
              <w:sz w:val="24"/>
              <w:szCs w:val="24"/>
            </w:rPr>
            <w:t>Fall 201</w:t>
          </w:r>
          <w:r w:rsidR="00F3051D">
            <w:rPr>
              <w:b/>
              <w:sz w:val="24"/>
              <w:szCs w:val="24"/>
            </w:rPr>
            <w:t>7</w:t>
          </w:r>
        </w:p>
      </w:sdtContent>
    </w:sdt>
    <w:tbl>
      <w:tblPr>
        <w:tblStyle w:val="TableGrid"/>
        <w:tblW w:w="10530" w:type="dxa"/>
        <w:tblInd w:w="-815" w:type="dxa"/>
        <w:tblLook w:val="04A0" w:firstRow="1" w:lastRow="0" w:firstColumn="1" w:lastColumn="0" w:noHBand="0" w:noVBand="1"/>
      </w:tblPr>
      <w:tblGrid>
        <w:gridCol w:w="10530"/>
      </w:tblGrid>
      <w:tr w:rsidR="005A3F3F" w:rsidRPr="00F3051D" w14:paraId="19EE00EF" w14:textId="77777777" w:rsidTr="00C415FB">
        <w:trPr>
          <w:trHeight w:val="432"/>
        </w:trPr>
        <w:tc>
          <w:tcPr>
            <w:tcW w:w="10530" w:type="dxa"/>
            <w:shd w:val="clear" w:color="auto" w:fill="000000" w:themeFill="text1"/>
            <w:vAlign w:val="center"/>
          </w:tcPr>
          <w:p w14:paraId="15347EB7" w14:textId="759D97EA" w:rsidR="005A3F3F" w:rsidRPr="00F3051D" w:rsidRDefault="005A3F3F" w:rsidP="00D55809">
            <w:pPr>
              <w:ind w:right="-1170"/>
              <w:rPr>
                <w:b/>
                <w:sz w:val="24"/>
                <w:szCs w:val="24"/>
              </w:rPr>
            </w:pPr>
            <w:r w:rsidRPr="00F3051D">
              <w:rPr>
                <w:b/>
                <w:sz w:val="24"/>
                <w:szCs w:val="24"/>
              </w:rPr>
              <w:t>INSTRUCTOR</w:t>
            </w:r>
            <w:r w:rsidR="006A0ACD" w:rsidRPr="00F3051D">
              <w:rPr>
                <w:b/>
                <w:sz w:val="24"/>
                <w:szCs w:val="24"/>
              </w:rPr>
              <w:t xml:space="preserve"> INFORMATION</w:t>
            </w:r>
          </w:p>
        </w:tc>
      </w:tr>
    </w:tbl>
    <w:sdt>
      <w:sdtPr>
        <w:rPr>
          <w:rFonts w:ascii="Times New Roman" w:hAnsi="Times New Roman" w:cs="Times New Roman"/>
          <w:b/>
          <w:bCs/>
          <w:color w:val="000000" w:themeColor="text1"/>
        </w:rPr>
        <w:id w:val="-685360105"/>
        <w:placeholder>
          <w:docPart w:val="06B83CBD6D9349CD8A6A036676743E1A"/>
        </w:placeholder>
      </w:sdtPr>
      <w:sdtContent>
        <w:p w14:paraId="1DD700A5" w14:textId="77777777" w:rsidR="0024109D" w:rsidRPr="00F3051D" w:rsidRDefault="0024109D" w:rsidP="00F6428D">
          <w:pPr>
            <w:pStyle w:val="BasicParagraph"/>
            <w:spacing w:line="240" w:lineRule="auto"/>
            <w:ind w:left="-360" w:right="-1166" w:hanging="420"/>
            <w:contextualSpacing/>
            <w:rPr>
              <w:rFonts w:ascii="Times New Roman" w:hAnsi="Times New Roman" w:cs="Times New Roman"/>
              <w:b/>
              <w:bCs/>
              <w:color w:val="000000" w:themeColor="text1"/>
            </w:rPr>
          </w:pPr>
          <w:r w:rsidRPr="00F3051D">
            <w:rPr>
              <w:rFonts w:ascii="Times New Roman" w:hAnsi="Times New Roman" w:cs="Times New Roman"/>
              <w:b/>
              <w:bCs/>
              <w:color w:val="000000" w:themeColor="text1"/>
            </w:rPr>
            <w:t xml:space="preserve">Dr. </w:t>
          </w:r>
          <w:r w:rsidR="004652CE" w:rsidRPr="00F3051D">
            <w:rPr>
              <w:rFonts w:ascii="Times New Roman" w:hAnsi="Times New Roman" w:cs="Times New Roman"/>
              <w:b/>
              <w:bCs/>
              <w:color w:val="000000" w:themeColor="text1"/>
            </w:rPr>
            <w:t>Amanda Licastro</w:t>
          </w:r>
        </w:p>
        <w:p w14:paraId="69F68318" w14:textId="35183423" w:rsidR="006A0ACD" w:rsidRPr="00F3051D" w:rsidRDefault="0024109D" w:rsidP="00F6428D">
          <w:pPr>
            <w:pStyle w:val="BasicParagraph"/>
            <w:spacing w:line="240" w:lineRule="auto"/>
            <w:ind w:left="-360" w:right="-1166" w:hanging="420"/>
            <w:contextualSpacing/>
            <w:rPr>
              <w:rFonts w:ascii="Times New Roman" w:hAnsi="Times New Roman" w:cs="Times New Roman"/>
              <w:bCs/>
              <w:color w:val="000000" w:themeColor="text1"/>
            </w:rPr>
          </w:pPr>
          <w:r w:rsidRPr="00F3051D">
            <w:rPr>
              <w:rFonts w:ascii="Times New Roman" w:hAnsi="Times New Roman" w:cs="Times New Roman"/>
              <w:bCs/>
              <w:color w:val="000000" w:themeColor="text1"/>
            </w:rPr>
            <w:t>(You can address me as Dr. L or Professor)</w:t>
          </w:r>
        </w:p>
      </w:sdtContent>
    </w:sdt>
    <w:p w14:paraId="27C08B7D" w14:textId="38235F22" w:rsidR="006A0ACD" w:rsidRPr="00F3051D" w:rsidRDefault="006A0ACD" w:rsidP="00F6428D">
      <w:pPr>
        <w:pStyle w:val="BasicParagraph"/>
        <w:spacing w:line="240" w:lineRule="auto"/>
        <w:ind w:left="-360" w:right="-1166" w:hanging="420"/>
        <w:contextualSpacing/>
        <w:rPr>
          <w:rFonts w:ascii="Times New Roman" w:hAnsi="Times New Roman" w:cs="Times New Roman"/>
          <w:b/>
          <w:bCs/>
          <w:color w:val="000000" w:themeColor="text1"/>
        </w:rPr>
      </w:pPr>
      <w:r w:rsidRPr="00F3051D">
        <w:rPr>
          <w:rFonts w:ascii="Times New Roman" w:hAnsi="Times New Roman" w:cs="Times New Roman"/>
          <w:b/>
          <w:bCs/>
          <w:color w:val="000000" w:themeColor="text1"/>
        </w:rPr>
        <w:t xml:space="preserve">Telephone number: </w:t>
      </w:r>
      <w:sdt>
        <w:sdtPr>
          <w:rPr>
            <w:rFonts w:ascii="Times New Roman" w:hAnsi="Times New Roman" w:cs="Times New Roman"/>
            <w:b/>
            <w:bCs/>
            <w:color w:val="000000" w:themeColor="text1"/>
          </w:rPr>
          <w:id w:val="1637834490"/>
          <w:placeholder>
            <w:docPart w:val="DC312DCDDC6848AD8BD37031BBB36C97"/>
          </w:placeholder>
        </w:sdtPr>
        <w:sdtContent>
          <w:r w:rsidR="004652CE" w:rsidRPr="00F3051D">
            <w:rPr>
              <w:rFonts w:ascii="Times New Roman" w:hAnsi="Times New Roman" w:cs="Times New Roman"/>
              <w:bCs/>
              <w:color w:val="000000" w:themeColor="text1"/>
            </w:rPr>
            <w:t>Please use email (x2388)</w:t>
          </w:r>
        </w:sdtContent>
      </w:sdt>
    </w:p>
    <w:p w14:paraId="5682C14A" w14:textId="51292DBD" w:rsidR="006A0ACD" w:rsidRPr="00F3051D" w:rsidRDefault="00F02A31" w:rsidP="00F6428D">
      <w:pPr>
        <w:pStyle w:val="BasicParagraph"/>
        <w:spacing w:line="240" w:lineRule="auto"/>
        <w:ind w:left="-780" w:right="-1166"/>
        <w:contextualSpacing/>
        <w:rPr>
          <w:rFonts w:ascii="Times New Roman" w:hAnsi="Times New Roman" w:cs="Times New Roman"/>
          <w:b/>
          <w:bCs/>
          <w:color w:val="000000" w:themeColor="text1"/>
        </w:rPr>
      </w:pPr>
      <w:r w:rsidRPr="00F3051D">
        <w:rPr>
          <w:rFonts w:ascii="Times New Roman" w:hAnsi="Times New Roman" w:cs="Times New Roman"/>
          <w:b/>
          <w:bCs/>
          <w:color w:val="000000" w:themeColor="text1"/>
        </w:rPr>
        <w:t>Stevenson e</w:t>
      </w:r>
      <w:r w:rsidR="006A0ACD" w:rsidRPr="00F3051D">
        <w:rPr>
          <w:rFonts w:ascii="Times New Roman" w:hAnsi="Times New Roman" w:cs="Times New Roman"/>
          <w:b/>
          <w:bCs/>
          <w:color w:val="000000" w:themeColor="text1"/>
        </w:rPr>
        <w:t xml:space="preserve">mail: </w:t>
      </w:r>
      <w:sdt>
        <w:sdtPr>
          <w:rPr>
            <w:rFonts w:ascii="Times New Roman" w:hAnsi="Times New Roman" w:cs="Times New Roman"/>
            <w:b/>
            <w:bCs/>
            <w:color w:val="000000" w:themeColor="text1"/>
          </w:rPr>
          <w:id w:val="217096997"/>
          <w:placeholder>
            <w:docPart w:val="D61A9CEE49BF483A9D5DC9072A79663C"/>
          </w:placeholder>
        </w:sdtPr>
        <w:sdtContent>
          <w:hyperlink r:id="rId10" w:history="1">
            <w:r w:rsidR="004652CE" w:rsidRPr="00F3051D">
              <w:rPr>
                <w:rStyle w:val="Hyperlink"/>
                <w:rFonts w:ascii="Times New Roman" w:hAnsi="Times New Roman" w:cs="Times New Roman"/>
                <w:b/>
                <w:bCs/>
              </w:rPr>
              <w:t>alicastro@gmail.com</w:t>
            </w:r>
          </w:hyperlink>
          <w:r w:rsidR="004652CE" w:rsidRPr="00F3051D">
            <w:rPr>
              <w:rFonts w:ascii="Times New Roman" w:hAnsi="Times New Roman" w:cs="Times New Roman"/>
              <w:b/>
              <w:bCs/>
              <w:color w:val="000000" w:themeColor="text1"/>
            </w:rPr>
            <w:tab/>
          </w:r>
        </w:sdtContent>
      </w:sdt>
    </w:p>
    <w:p w14:paraId="43680DB2" w14:textId="2A65CB86" w:rsidR="00B4700A" w:rsidRPr="00F3051D" w:rsidRDefault="00F3051D" w:rsidP="00F6428D">
      <w:pPr>
        <w:pStyle w:val="BasicParagraph"/>
        <w:spacing w:line="240" w:lineRule="auto"/>
        <w:ind w:left="-780" w:right="-1166"/>
        <w:contextualSpacing/>
        <w:rPr>
          <w:rFonts w:ascii="Times New Roman" w:hAnsi="Times New Roman" w:cs="Times New Roman"/>
          <w:color w:val="000000" w:themeColor="text1"/>
        </w:rPr>
      </w:pPr>
      <w:r>
        <w:rPr>
          <w:rFonts w:ascii="Times New Roman" w:hAnsi="Times New Roman" w:cs="Times New Roman"/>
          <w:b/>
          <w:bCs/>
          <w:color w:val="000000" w:themeColor="text1"/>
        </w:rPr>
        <w:t>Best times for phone contact:</w:t>
      </w:r>
      <w:r w:rsidR="00B4700A" w:rsidRPr="00F3051D">
        <w:rPr>
          <w:rFonts w:ascii="Times New Roman" w:hAnsi="Times New Roman" w:cs="Times New Roman"/>
          <w:b/>
          <w:bCs/>
          <w:color w:val="000000" w:themeColor="text1"/>
        </w:rPr>
        <w:t xml:space="preserve"> </w:t>
      </w:r>
      <w:sdt>
        <w:sdtPr>
          <w:rPr>
            <w:rFonts w:ascii="Times New Roman" w:hAnsi="Times New Roman" w:cs="Times New Roman"/>
            <w:b/>
            <w:bCs/>
            <w:color w:val="000000" w:themeColor="text1"/>
          </w:rPr>
          <w:id w:val="1676306297"/>
          <w:placeholder>
            <w:docPart w:val="53586A772895440FB36A7D660F06AE17"/>
          </w:placeholder>
        </w:sdtPr>
        <w:sdtEndPr>
          <w:rPr>
            <w:b w:val="0"/>
          </w:rPr>
        </w:sdtEndPr>
        <w:sdtContent>
          <w:r w:rsidR="004652CE" w:rsidRPr="00F3051D">
            <w:rPr>
              <w:rFonts w:ascii="Times New Roman" w:hAnsi="Times New Roman" w:cs="Times New Roman"/>
              <w:bCs/>
              <w:color w:val="000000" w:themeColor="text1"/>
            </w:rPr>
            <w:t xml:space="preserve">I prefer email and will answer anytime before 10pm and after 9am. </w:t>
          </w:r>
        </w:sdtContent>
      </w:sdt>
    </w:p>
    <w:p w14:paraId="5C8C26A1" w14:textId="4B3F510A" w:rsidR="00B6632E" w:rsidRPr="00F3051D" w:rsidRDefault="006A0ACD" w:rsidP="00F6428D">
      <w:pPr>
        <w:pStyle w:val="BasicParagraph"/>
        <w:spacing w:line="240" w:lineRule="auto"/>
        <w:ind w:left="-360" w:right="-1166" w:hanging="420"/>
        <w:contextualSpacing/>
        <w:rPr>
          <w:rFonts w:ascii="Times New Roman" w:hAnsi="Times New Roman" w:cs="Times New Roman"/>
          <w:iCs/>
          <w:color w:val="000000" w:themeColor="text1"/>
        </w:rPr>
      </w:pPr>
      <w:r w:rsidRPr="00F3051D">
        <w:rPr>
          <w:rFonts w:ascii="Times New Roman" w:hAnsi="Times New Roman" w:cs="Times New Roman"/>
          <w:b/>
          <w:bCs/>
          <w:color w:val="000000" w:themeColor="text1"/>
        </w:rPr>
        <w:t>Office location:</w:t>
      </w:r>
      <w:r w:rsidR="00B4700A" w:rsidRPr="00F3051D">
        <w:rPr>
          <w:rFonts w:ascii="Times New Roman" w:hAnsi="Times New Roman" w:cs="Times New Roman"/>
          <w:b/>
          <w:bCs/>
          <w:color w:val="000000" w:themeColor="text1"/>
        </w:rPr>
        <w:t xml:space="preserve"> </w:t>
      </w:r>
      <w:sdt>
        <w:sdtPr>
          <w:rPr>
            <w:rFonts w:ascii="Times New Roman" w:hAnsi="Times New Roman" w:cs="Times New Roman"/>
            <w:iCs/>
            <w:color w:val="000000" w:themeColor="text1"/>
          </w:rPr>
          <w:id w:val="1157500068"/>
          <w:placeholder>
            <w:docPart w:val="7D6668E4CA494C76B20BEB04F5165254"/>
          </w:placeholder>
        </w:sdtPr>
        <w:sdtContent>
          <w:r w:rsidR="004652CE" w:rsidRPr="00F3051D">
            <w:rPr>
              <w:rFonts w:ascii="Times New Roman" w:hAnsi="Times New Roman" w:cs="Times New Roman"/>
              <w:iCs/>
              <w:color w:val="000000" w:themeColor="text1"/>
            </w:rPr>
            <w:t>DC 238</w:t>
          </w:r>
          <w:r w:rsidR="00F3051D" w:rsidRPr="00F3051D">
            <w:rPr>
              <w:rFonts w:ascii="Times New Roman" w:hAnsi="Times New Roman" w:cs="Times New Roman"/>
              <w:iCs/>
              <w:color w:val="000000" w:themeColor="text1"/>
            </w:rPr>
            <w:t xml:space="preserve">  (on </w:t>
          </w:r>
          <w:proofErr w:type="spellStart"/>
          <w:r w:rsidR="00F3051D" w:rsidRPr="00F3051D">
            <w:rPr>
              <w:rFonts w:ascii="Times New Roman" w:hAnsi="Times New Roman" w:cs="Times New Roman"/>
              <w:iCs/>
              <w:color w:val="000000" w:themeColor="text1"/>
            </w:rPr>
            <w:t>Greenspring</w:t>
          </w:r>
          <w:proofErr w:type="spellEnd"/>
          <w:r w:rsidR="00F3051D" w:rsidRPr="00F3051D">
            <w:rPr>
              <w:rFonts w:ascii="Times New Roman" w:hAnsi="Times New Roman" w:cs="Times New Roman"/>
              <w:iCs/>
              <w:color w:val="000000" w:themeColor="text1"/>
            </w:rPr>
            <w:t xml:space="preserve"> on the first floor of Dawson Center)</w:t>
          </w:r>
        </w:sdtContent>
      </w:sdt>
    </w:p>
    <w:p w14:paraId="3C0162FC" w14:textId="2715154E" w:rsidR="00E03074" w:rsidRPr="00F3051D" w:rsidRDefault="006A0ACD" w:rsidP="00E05435">
      <w:pPr>
        <w:pStyle w:val="BasicParagraph"/>
        <w:spacing w:line="240" w:lineRule="auto"/>
        <w:ind w:left="-360" w:right="-1166" w:hanging="420"/>
        <w:contextualSpacing/>
        <w:rPr>
          <w:rFonts w:ascii="Times New Roman" w:hAnsi="Times New Roman" w:cs="Times New Roman"/>
          <w:iCs/>
          <w:color w:val="000000" w:themeColor="text1"/>
        </w:rPr>
      </w:pPr>
      <w:r w:rsidRPr="00F3051D">
        <w:rPr>
          <w:rFonts w:ascii="Times New Roman" w:hAnsi="Times New Roman" w:cs="Times New Roman"/>
          <w:b/>
          <w:bCs/>
          <w:color w:val="000000" w:themeColor="text1"/>
        </w:rPr>
        <w:t xml:space="preserve">Office hours: </w:t>
      </w:r>
      <w:sdt>
        <w:sdtPr>
          <w:rPr>
            <w:rFonts w:ascii="Times New Roman" w:hAnsi="Times New Roman" w:cs="Times New Roman"/>
            <w:b/>
            <w:bCs/>
            <w:color w:val="000000" w:themeColor="text1"/>
          </w:rPr>
          <w:id w:val="-198321761"/>
          <w:placeholder>
            <w:docPart w:val="A0441DECA5F84AF496874EAAA7F662BD"/>
          </w:placeholder>
        </w:sdtPr>
        <w:sdtContent>
          <w:r w:rsidR="00F3051D" w:rsidRPr="00F3051D">
            <w:rPr>
              <w:rFonts w:ascii="Times New Roman" w:hAnsi="Times New Roman" w:cs="Times New Roman"/>
              <w:bCs/>
              <w:color w:val="000000" w:themeColor="text1"/>
            </w:rPr>
            <w:t>Monday and Wednesday 12:30-1:30pm on OMN, and Fridays at GS by appointment</w:t>
          </w:r>
        </w:sdtContent>
      </w:sdt>
    </w:p>
    <w:tbl>
      <w:tblPr>
        <w:tblStyle w:val="TableGrid"/>
        <w:tblW w:w="10620" w:type="dxa"/>
        <w:tblInd w:w="-815" w:type="dxa"/>
        <w:tblLook w:val="04A0" w:firstRow="1" w:lastRow="0" w:firstColumn="1" w:lastColumn="0" w:noHBand="0" w:noVBand="1"/>
      </w:tblPr>
      <w:tblGrid>
        <w:gridCol w:w="10620"/>
      </w:tblGrid>
      <w:tr w:rsidR="00E03074" w:rsidRPr="00F3051D" w14:paraId="60FD6E0F" w14:textId="77777777" w:rsidTr="00CC4E52">
        <w:trPr>
          <w:trHeight w:val="432"/>
        </w:trPr>
        <w:tc>
          <w:tcPr>
            <w:tcW w:w="10620" w:type="dxa"/>
            <w:shd w:val="clear" w:color="auto" w:fill="000000" w:themeFill="text1"/>
            <w:vAlign w:val="center"/>
          </w:tcPr>
          <w:p w14:paraId="3985E70B" w14:textId="550D1020" w:rsidR="00E03074" w:rsidRPr="00F3051D" w:rsidRDefault="00D55809" w:rsidP="00D55809">
            <w:pPr>
              <w:ind w:right="-1170"/>
              <w:rPr>
                <w:b/>
                <w:sz w:val="24"/>
                <w:szCs w:val="24"/>
              </w:rPr>
            </w:pPr>
            <w:r w:rsidRPr="00F3051D">
              <w:rPr>
                <w:b/>
                <w:sz w:val="24"/>
                <w:szCs w:val="24"/>
              </w:rPr>
              <w:t xml:space="preserve">COURSE </w:t>
            </w:r>
            <w:r w:rsidR="003D4BD9" w:rsidRPr="00F3051D">
              <w:rPr>
                <w:b/>
                <w:sz w:val="24"/>
                <w:szCs w:val="24"/>
              </w:rPr>
              <w:t>INFORMATION</w:t>
            </w:r>
          </w:p>
        </w:tc>
      </w:tr>
    </w:tbl>
    <w:p w14:paraId="76CDAFE7" w14:textId="1C84AFF6" w:rsidR="006A0ACD" w:rsidRPr="00F3051D" w:rsidRDefault="00F3051D" w:rsidP="00F6428D">
      <w:pPr>
        <w:pStyle w:val="BasicParagraph"/>
        <w:spacing w:line="240" w:lineRule="auto"/>
        <w:ind w:left="-360" w:right="-1170" w:hanging="420"/>
        <w:contextualSpacing/>
        <w:rPr>
          <w:rFonts w:ascii="Times New Roman" w:hAnsi="Times New Roman" w:cs="Times New Roman"/>
          <w:b/>
          <w:bCs/>
          <w:color w:val="000000" w:themeColor="text1"/>
        </w:rPr>
      </w:pPr>
      <w:sdt>
        <w:sdtPr>
          <w:rPr>
            <w:rFonts w:ascii="Times New Roman" w:hAnsi="Times New Roman" w:cs="Times New Roman"/>
            <w:b/>
            <w:bCs/>
            <w:color w:val="000000" w:themeColor="text1"/>
          </w:rPr>
          <w:id w:val="-1526171003"/>
          <w:placeholder>
            <w:docPart w:val="FC014BCA7B3D47DB94BD8E52BE1726C5"/>
          </w:placeholder>
        </w:sdtPr>
        <w:sdtContent>
          <w:sdt>
            <w:sdtPr>
              <w:rPr>
                <w:rFonts w:ascii="Times New Roman" w:hAnsi="Times New Roman" w:cs="Times New Roman"/>
                <w:b/>
                <w:bCs/>
                <w:color w:val="000000" w:themeColor="text1"/>
              </w:rPr>
              <w:id w:val="1408494745"/>
              <w:placeholder>
                <w:docPart w:val="2DD297FC9D3E2840B971708E28426B46"/>
              </w:placeholder>
            </w:sdtPr>
            <w:sdtContent>
              <w:r w:rsidR="00692E36" w:rsidRPr="00F3051D">
                <w:rPr>
                  <w:rFonts w:ascii="Times New Roman" w:hAnsi="Times New Roman" w:cs="Times New Roman"/>
                  <w:b/>
                  <w:bCs/>
                  <w:color w:val="000000" w:themeColor="text1"/>
                </w:rPr>
                <w:t xml:space="preserve">ENG </w:t>
              </w:r>
              <w:r w:rsidR="004652CE" w:rsidRPr="00F3051D">
                <w:rPr>
                  <w:rFonts w:ascii="Times New Roman" w:hAnsi="Times New Roman" w:cs="Times New Roman"/>
                  <w:b/>
                  <w:bCs/>
                  <w:color w:val="000000" w:themeColor="text1"/>
                </w:rPr>
                <w:t>281</w:t>
              </w:r>
              <w:r w:rsidR="00692E36" w:rsidRPr="00F3051D">
                <w:rPr>
                  <w:rFonts w:ascii="Times New Roman" w:hAnsi="Times New Roman" w:cs="Times New Roman"/>
                  <w:b/>
                  <w:bCs/>
                  <w:color w:val="000000" w:themeColor="text1"/>
                </w:rPr>
                <w:t xml:space="preserve"> - </w:t>
              </w:r>
              <w:r w:rsidR="004652CE" w:rsidRPr="00F3051D">
                <w:rPr>
                  <w:rFonts w:ascii="Times New Roman" w:hAnsi="Times New Roman" w:cs="Times New Roman"/>
                  <w:b/>
                  <w:bCs/>
                  <w:color w:val="000000" w:themeColor="text1"/>
                </w:rPr>
                <w:t>The Cyborg Apocalypse: Cybernetic Technology in Literature</w:t>
              </w:r>
            </w:sdtContent>
          </w:sdt>
        </w:sdtContent>
      </w:sdt>
    </w:p>
    <w:p w14:paraId="5AC60B5A" w14:textId="64AD7D64" w:rsidR="006A0ACD" w:rsidRPr="00F3051D" w:rsidRDefault="006A0ACD" w:rsidP="00F6428D">
      <w:pPr>
        <w:pStyle w:val="BasicParagraph"/>
        <w:spacing w:line="240" w:lineRule="auto"/>
        <w:ind w:left="-360" w:right="-1170" w:hanging="420"/>
        <w:contextualSpacing/>
        <w:rPr>
          <w:rFonts w:ascii="Times New Roman" w:hAnsi="Times New Roman" w:cs="Times New Roman"/>
          <w:b/>
          <w:bCs/>
          <w:color w:val="000000" w:themeColor="text1"/>
        </w:rPr>
      </w:pPr>
      <w:r w:rsidRPr="00F3051D">
        <w:rPr>
          <w:rFonts w:ascii="Times New Roman" w:hAnsi="Times New Roman" w:cs="Times New Roman"/>
          <w:b/>
          <w:bCs/>
          <w:color w:val="000000" w:themeColor="text1"/>
        </w:rPr>
        <w:t>Credits:</w:t>
      </w:r>
      <w:r w:rsidR="00641A3C" w:rsidRPr="00F3051D">
        <w:rPr>
          <w:rFonts w:ascii="Times New Roman" w:hAnsi="Times New Roman" w:cs="Times New Roman"/>
          <w:b/>
          <w:bCs/>
          <w:color w:val="000000" w:themeColor="text1"/>
        </w:rPr>
        <w:t xml:space="preserve"> </w:t>
      </w:r>
      <w:sdt>
        <w:sdtPr>
          <w:rPr>
            <w:rFonts w:ascii="Times New Roman" w:hAnsi="Times New Roman" w:cs="Times New Roman"/>
            <w:b/>
            <w:bCs/>
            <w:color w:val="000000" w:themeColor="text1"/>
          </w:rPr>
          <w:id w:val="-181902694"/>
          <w:placeholder>
            <w:docPart w:val="1301BA46A87B482A954C7F17EF3DFD26"/>
          </w:placeholder>
        </w:sdtPr>
        <w:sdtContent>
          <w:r w:rsidR="0024109D" w:rsidRPr="00F3051D">
            <w:rPr>
              <w:rFonts w:ascii="Times New Roman" w:hAnsi="Times New Roman" w:cs="Times New Roman"/>
              <w:b/>
              <w:bCs/>
              <w:color w:val="000000" w:themeColor="text1"/>
            </w:rPr>
            <w:t>3</w:t>
          </w:r>
        </w:sdtContent>
      </w:sdt>
    </w:p>
    <w:p w14:paraId="10A79726" w14:textId="47A971AD" w:rsidR="00D136FE" w:rsidRPr="00F3051D" w:rsidRDefault="00D136FE" w:rsidP="00F6428D">
      <w:pPr>
        <w:pStyle w:val="BasicParagraph"/>
        <w:spacing w:line="240" w:lineRule="auto"/>
        <w:ind w:left="-360" w:right="-1170" w:hanging="420"/>
        <w:contextualSpacing/>
        <w:rPr>
          <w:rFonts w:ascii="Times New Roman" w:hAnsi="Times New Roman" w:cs="Times New Roman"/>
          <w:b/>
          <w:bCs/>
          <w:color w:val="000000" w:themeColor="text1"/>
        </w:rPr>
      </w:pPr>
      <w:r w:rsidRPr="00F3051D">
        <w:rPr>
          <w:rFonts w:ascii="Times New Roman" w:hAnsi="Times New Roman" w:cs="Times New Roman"/>
          <w:b/>
          <w:color w:val="000000" w:themeColor="text1"/>
        </w:rPr>
        <w:t>Prerequisite(s):</w:t>
      </w:r>
      <w:r w:rsidRPr="00F3051D">
        <w:rPr>
          <w:rFonts w:ascii="Times New Roman" w:hAnsi="Times New Roman" w:cs="Times New Roman"/>
          <w:color w:val="000000" w:themeColor="text1"/>
        </w:rPr>
        <w:t xml:space="preserve"> </w:t>
      </w:r>
      <w:sdt>
        <w:sdtPr>
          <w:rPr>
            <w:rFonts w:ascii="Times New Roman" w:hAnsi="Times New Roman" w:cs="Times New Roman"/>
            <w:color w:val="000000" w:themeColor="text1"/>
          </w:rPr>
          <w:id w:val="689029886"/>
          <w:placeholder>
            <w:docPart w:val="07F5CCF44BD54A46AF1AA6248F7DA4D2"/>
          </w:placeholder>
        </w:sdtPr>
        <w:sdtContent>
          <w:r w:rsidR="0024109D" w:rsidRPr="00F3051D">
            <w:rPr>
              <w:rFonts w:ascii="Times New Roman" w:hAnsi="Times New Roman" w:cs="Times New Roman"/>
              <w:bCs/>
              <w:color w:val="000000" w:themeColor="text1"/>
            </w:rPr>
            <w:t>Placement or a grade of “C” or better in ENG 152</w:t>
          </w:r>
        </w:sdtContent>
      </w:sdt>
    </w:p>
    <w:p w14:paraId="6685436D" w14:textId="03962516" w:rsidR="00B4700A" w:rsidRPr="00F3051D" w:rsidRDefault="00B4700A" w:rsidP="009E6CF4">
      <w:pPr>
        <w:pStyle w:val="BasicParagraph"/>
        <w:spacing w:line="240" w:lineRule="auto"/>
        <w:ind w:left="-360" w:right="-450" w:hanging="420"/>
        <w:contextualSpacing/>
        <w:rPr>
          <w:rFonts w:ascii="Times New Roman" w:hAnsi="Times New Roman" w:cs="Times New Roman"/>
          <w:color w:val="auto"/>
        </w:rPr>
      </w:pPr>
      <w:r w:rsidRPr="00F3051D">
        <w:rPr>
          <w:rFonts w:ascii="Times New Roman" w:hAnsi="Times New Roman" w:cs="Times New Roman"/>
          <w:b/>
          <w:bCs/>
          <w:color w:val="000000" w:themeColor="text1"/>
        </w:rPr>
        <w:t xml:space="preserve">Classroom </w:t>
      </w:r>
      <w:r w:rsidR="00D136FE" w:rsidRPr="00F3051D">
        <w:rPr>
          <w:rFonts w:ascii="Times New Roman" w:hAnsi="Times New Roman" w:cs="Times New Roman"/>
          <w:b/>
          <w:color w:val="000000" w:themeColor="text1"/>
        </w:rPr>
        <w:t xml:space="preserve">or Studio </w:t>
      </w:r>
      <w:r w:rsidRPr="00F3051D">
        <w:rPr>
          <w:rFonts w:ascii="Times New Roman" w:hAnsi="Times New Roman" w:cs="Times New Roman"/>
          <w:b/>
          <w:bCs/>
          <w:color w:val="000000" w:themeColor="text1"/>
        </w:rPr>
        <w:t>Location</w:t>
      </w:r>
      <w:r w:rsidR="00641A3C" w:rsidRPr="00F3051D">
        <w:rPr>
          <w:rFonts w:ascii="Times New Roman" w:hAnsi="Times New Roman" w:cs="Times New Roman"/>
          <w:b/>
          <w:bCs/>
          <w:color w:val="000000" w:themeColor="text1"/>
        </w:rPr>
        <w:t>:</w:t>
      </w:r>
      <w:r w:rsidR="0034632D" w:rsidRPr="00F3051D">
        <w:rPr>
          <w:rFonts w:ascii="Times New Roman" w:hAnsi="Times New Roman" w:cs="Times New Roman"/>
          <w:b/>
          <w:bCs/>
          <w:color w:val="000000" w:themeColor="text1"/>
        </w:rPr>
        <w:t xml:space="preserve"> </w:t>
      </w:r>
      <w:sdt>
        <w:sdtPr>
          <w:rPr>
            <w:rFonts w:ascii="Times New Roman" w:hAnsi="Times New Roman" w:cs="Times New Roman"/>
            <w:iCs/>
            <w:color w:val="808080" w:themeColor="background1" w:themeShade="80"/>
          </w:rPr>
          <w:id w:val="1173384627"/>
          <w:placeholder>
            <w:docPart w:val="5E66FFA05F2748939F4A82CAD3AF82B6"/>
          </w:placeholder>
        </w:sdtPr>
        <w:sdtEndPr>
          <w:rPr>
            <w:color w:val="auto"/>
          </w:rPr>
        </w:sdtEndPr>
        <w:sdtContent>
          <w:r w:rsidR="00F3051D">
            <w:rPr>
              <w:rFonts w:ascii="Times New Roman" w:hAnsi="Times New Roman" w:cs="Times New Roman"/>
              <w:iCs/>
              <w:color w:val="auto"/>
            </w:rPr>
            <w:t xml:space="preserve">Monday and Wednesday in </w:t>
          </w:r>
          <w:proofErr w:type="spellStart"/>
          <w:r w:rsidR="00F3051D">
            <w:rPr>
              <w:rFonts w:ascii="Times New Roman" w:hAnsi="Times New Roman" w:cs="Times New Roman"/>
              <w:iCs/>
              <w:color w:val="auto"/>
            </w:rPr>
            <w:t>SoD</w:t>
          </w:r>
          <w:proofErr w:type="spellEnd"/>
          <w:r w:rsidR="00F3051D">
            <w:rPr>
              <w:rFonts w:ascii="Times New Roman" w:hAnsi="Times New Roman" w:cs="Times New Roman"/>
              <w:iCs/>
              <w:color w:val="auto"/>
            </w:rPr>
            <w:t xml:space="preserve"> on OMN </w:t>
          </w:r>
        </w:sdtContent>
      </w:sdt>
    </w:p>
    <w:p w14:paraId="2178980C" w14:textId="6E8B415C" w:rsidR="00B4700A" w:rsidRPr="00F3051D" w:rsidRDefault="00B4700A" w:rsidP="00F6428D">
      <w:pPr>
        <w:pStyle w:val="BasicParagraph"/>
        <w:spacing w:line="240" w:lineRule="auto"/>
        <w:ind w:left="-360" w:right="-1170" w:hanging="420"/>
        <w:contextualSpacing/>
        <w:rPr>
          <w:rFonts w:ascii="Times New Roman" w:hAnsi="Times New Roman" w:cs="Times New Roman"/>
          <w:color w:val="000000" w:themeColor="text1"/>
        </w:rPr>
      </w:pPr>
      <w:r w:rsidRPr="00F3051D">
        <w:rPr>
          <w:rFonts w:ascii="Times New Roman" w:hAnsi="Times New Roman" w:cs="Times New Roman"/>
          <w:b/>
          <w:bCs/>
          <w:color w:val="000000" w:themeColor="text1"/>
        </w:rPr>
        <w:t xml:space="preserve">Scheduled Class </w:t>
      </w:r>
      <w:r w:rsidR="00D136FE" w:rsidRPr="00F3051D">
        <w:rPr>
          <w:rFonts w:ascii="Times New Roman" w:hAnsi="Times New Roman" w:cs="Times New Roman"/>
          <w:b/>
          <w:bCs/>
          <w:color w:val="000000" w:themeColor="text1"/>
        </w:rPr>
        <w:t>Day</w:t>
      </w:r>
      <w:r w:rsidR="00F6428D" w:rsidRPr="00F3051D">
        <w:rPr>
          <w:rFonts w:ascii="Times New Roman" w:hAnsi="Times New Roman" w:cs="Times New Roman"/>
          <w:b/>
          <w:bCs/>
          <w:color w:val="000000" w:themeColor="text1"/>
        </w:rPr>
        <w:t>s</w:t>
      </w:r>
      <w:r w:rsidR="00D136FE" w:rsidRPr="00F3051D">
        <w:rPr>
          <w:rFonts w:ascii="Times New Roman" w:hAnsi="Times New Roman" w:cs="Times New Roman"/>
          <w:b/>
          <w:bCs/>
          <w:color w:val="000000" w:themeColor="text1"/>
        </w:rPr>
        <w:t xml:space="preserve"> and </w:t>
      </w:r>
      <w:r w:rsidRPr="00F3051D">
        <w:rPr>
          <w:rFonts w:ascii="Times New Roman" w:hAnsi="Times New Roman" w:cs="Times New Roman"/>
          <w:b/>
          <w:bCs/>
          <w:color w:val="000000" w:themeColor="text1"/>
        </w:rPr>
        <w:t>Time</w:t>
      </w:r>
      <w:r w:rsidR="00641A3C" w:rsidRPr="00F3051D">
        <w:rPr>
          <w:rFonts w:ascii="Times New Roman" w:hAnsi="Times New Roman" w:cs="Times New Roman"/>
          <w:b/>
          <w:bCs/>
          <w:color w:val="000000" w:themeColor="text1"/>
        </w:rPr>
        <w:t xml:space="preserve">: </w:t>
      </w:r>
      <w:r w:rsidRPr="00F3051D">
        <w:rPr>
          <w:rFonts w:ascii="Times New Roman" w:hAnsi="Times New Roman" w:cs="Times New Roman"/>
          <w:i/>
          <w:iCs/>
          <w:color w:val="000000" w:themeColor="text1"/>
        </w:rPr>
        <w:t xml:space="preserve"> </w:t>
      </w:r>
      <w:r w:rsidR="00F3051D">
        <w:rPr>
          <w:rFonts w:ascii="Times New Roman" w:hAnsi="Times New Roman" w:cs="Times New Roman"/>
          <w:i/>
          <w:iCs/>
          <w:color w:val="000000" w:themeColor="text1"/>
        </w:rPr>
        <w:t xml:space="preserve">Check </w:t>
      </w:r>
      <w:proofErr w:type="spellStart"/>
      <w:r w:rsidR="00F3051D">
        <w:rPr>
          <w:rFonts w:ascii="Times New Roman" w:hAnsi="Times New Roman" w:cs="Times New Roman"/>
          <w:i/>
          <w:iCs/>
          <w:color w:val="000000" w:themeColor="text1"/>
        </w:rPr>
        <w:t>Webexpress</w:t>
      </w:r>
      <w:proofErr w:type="spellEnd"/>
    </w:p>
    <w:p w14:paraId="5385BF30" w14:textId="55996C5A" w:rsidR="00D30BB0" w:rsidRPr="00F3051D" w:rsidRDefault="00B4700A" w:rsidP="00C415FB">
      <w:pPr>
        <w:pStyle w:val="BasicParagraph"/>
        <w:spacing w:after="120" w:line="240" w:lineRule="auto"/>
        <w:ind w:left="-360" w:right="-450" w:hanging="418"/>
        <w:contextualSpacing/>
        <w:rPr>
          <w:rStyle w:val="Hyperlink"/>
          <w:rFonts w:ascii="Times New Roman" w:hAnsi="Times New Roman" w:cs="Times New Roman"/>
          <w:iCs/>
        </w:rPr>
      </w:pPr>
      <w:r w:rsidRPr="00F3051D">
        <w:rPr>
          <w:rFonts w:ascii="Times New Roman" w:hAnsi="Times New Roman" w:cs="Times New Roman"/>
          <w:b/>
          <w:bCs/>
          <w:color w:val="000000" w:themeColor="text1"/>
        </w:rPr>
        <w:t>Course Description</w:t>
      </w:r>
      <w:r w:rsidR="00641A3C" w:rsidRPr="00F3051D">
        <w:rPr>
          <w:rFonts w:ascii="Times New Roman" w:hAnsi="Times New Roman" w:cs="Times New Roman"/>
          <w:b/>
          <w:bCs/>
          <w:color w:val="000000" w:themeColor="text1"/>
        </w:rPr>
        <w:t>:</w:t>
      </w:r>
      <w:r w:rsidR="00D006D1" w:rsidRPr="00F3051D">
        <w:rPr>
          <w:rFonts w:ascii="Times New Roman" w:hAnsi="Times New Roman" w:cs="Times New Roman"/>
          <w:b/>
          <w:bCs/>
          <w:color w:val="000000" w:themeColor="text1"/>
        </w:rPr>
        <w:t xml:space="preserve"> </w:t>
      </w:r>
      <w:sdt>
        <w:sdtPr>
          <w:rPr>
            <w:rFonts w:ascii="Times New Roman" w:hAnsi="Times New Roman" w:cs="Times New Roman"/>
            <w:b/>
            <w:bCs/>
            <w:color w:val="000000" w:themeColor="text1"/>
          </w:rPr>
          <w:id w:val="188571872"/>
          <w:placeholder>
            <w:docPart w:val="E9F0943663CC45D49F13EA6E59453E34"/>
          </w:placeholder>
        </w:sdtPr>
        <w:sdtContent>
          <w:r w:rsidR="0024109D" w:rsidRPr="00F3051D">
            <w:rPr>
              <w:rFonts w:ascii="Times New Roman" w:hAnsi="Times New Roman" w:cs="Times New Roman"/>
              <w:bCs/>
              <w:color w:val="000000" w:themeColor="text1"/>
            </w:rPr>
            <w:t xml:space="preserve">Is the divide between human and machine becoming harder to maintain? From the Golem of folk tales to Frankenstein and even </w:t>
          </w:r>
          <w:proofErr w:type="spellStart"/>
          <w:r w:rsidR="0024109D" w:rsidRPr="00F3051D">
            <w:rPr>
              <w:rFonts w:ascii="Times New Roman" w:hAnsi="Times New Roman" w:cs="Times New Roman"/>
              <w:bCs/>
              <w:color w:val="000000" w:themeColor="text1"/>
            </w:rPr>
            <w:t>Siri</w:t>
          </w:r>
          <w:proofErr w:type="spellEnd"/>
          <w:r w:rsidR="0024109D" w:rsidRPr="00F3051D">
            <w:rPr>
              <w:rFonts w:ascii="Times New Roman" w:hAnsi="Times New Roman" w:cs="Times New Roman"/>
              <w:bCs/>
              <w:color w:val="000000" w:themeColor="text1"/>
            </w:rPr>
            <w:t xml:space="preserve">, the concept of the semi-artificial person, or cyborg, is long-lived, appearing across popular, religious, and scientific imaginations. As technology becomes more personal, the cyborg becomes less alien, and the prospect of our own transformation into technologically enhanced organisms seems imminent. In this course we will investigate </w:t>
          </w:r>
          <w:proofErr w:type="spellStart"/>
          <w:r w:rsidR="0024109D" w:rsidRPr="00F3051D">
            <w:rPr>
              <w:rFonts w:ascii="Times New Roman" w:hAnsi="Times New Roman" w:cs="Times New Roman"/>
              <w:bCs/>
              <w:color w:val="000000" w:themeColor="text1"/>
            </w:rPr>
            <w:t>posthumanism</w:t>
          </w:r>
          <w:proofErr w:type="spellEnd"/>
          <w:r w:rsidR="0024109D" w:rsidRPr="00F3051D">
            <w:rPr>
              <w:rFonts w:ascii="Times New Roman" w:hAnsi="Times New Roman" w:cs="Times New Roman"/>
              <w:bCs/>
              <w:color w:val="000000" w:themeColor="text1"/>
            </w:rPr>
            <w:t xml:space="preserve"> through a critical look at cybernetics in our culture, examining representations in media such as literature, film, television, advertising, video games, and comics. Students will research the current state of modern medical and robotics science and use this to inform their readings of the cyborg in our society. Critiques will be framed through the lens of gender, race, and labor using the theory of scholars Katherine </w:t>
          </w:r>
          <w:proofErr w:type="spellStart"/>
          <w:r w:rsidR="0024109D" w:rsidRPr="00F3051D">
            <w:rPr>
              <w:rFonts w:ascii="Times New Roman" w:hAnsi="Times New Roman" w:cs="Times New Roman"/>
              <w:bCs/>
              <w:color w:val="000000" w:themeColor="text1"/>
            </w:rPr>
            <w:t>Hayles</w:t>
          </w:r>
          <w:proofErr w:type="spellEnd"/>
          <w:r w:rsidR="0024109D" w:rsidRPr="00F3051D">
            <w:rPr>
              <w:rFonts w:ascii="Times New Roman" w:hAnsi="Times New Roman" w:cs="Times New Roman"/>
              <w:bCs/>
              <w:color w:val="000000" w:themeColor="text1"/>
            </w:rPr>
            <w:t xml:space="preserve">, Donna </w:t>
          </w:r>
          <w:proofErr w:type="spellStart"/>
          <w:r w:rsidR="0024109D" w:rsidRPr="00F3051D">
            <w:rPr>
              <w:rFonts w:ascii="Times New Roman" w:hAnsi="Times New Roman" w:cs="Times New Roman"/>
              <w:bCs/>
              <w:color w:val="000000" w:themeColor="text1"/>
            </w:rPr>
            <w:t>Haraway</w:t>
          </w:r>
          <w:proofErr w:type="spellEnd"/>
          <w:r w:rsidR="0024109D" w:rsidRPr="00F3051D">
            <w:rPr>
              <w:rFonts w:ascii="Times New Roman" w:hAnsi="Times New Roman" w:cs="Times New Roman"/>
              <w:bCs/>
              <w:color w:val="000000" w:themeColor="text1"/>
            </w:rPr>
            <w:t xml:space="preserve">, and </w:t>
          </w:r>
          <w:proofErr w:type="spellStart"/>
          <w:r w:rsidR="0024109D" w:rsidRPr="00F3051D">
            <w:rPr>
              <w:rFonts w:ascii="Times New Roman" w:hAnsi="Times New Roman" w:cs="Times New Roman"/>
              <w:bCs/>
              <w:color w:val="000000" w:themeColor="text1"/>
            </w:rPr>
            <w:t>Lennard</w:t>
          </w:r>
          <w:proofErr w:type="spellEnd"/>
          <w:r w:rsidR="0024109D" w:rsidRPr="00F3051D">
            <w:rPr>
              <w:rFonts w:ascii="Times New Roman" w:hAnsi="Times New Roman" w:cs="Times New Roman"/>
              <w:bCs/>
              <w:color w:val="000000" w:themeColor="text1"/>
            </w:rPr>
            <w:t xml:space="preserve"> Davis.  The class will engage in multimodal research projects on a </w:t>
          </w:r>
          <w:proofErr w:type="spellStart"/>
          <w:r w:rsidR="0024109D" w:rsidRPr="00F3051D">
            <w:rPr>
              <w:rFonts w:ascii="Times New Roman" w:hAnsi="Times New Roman" w:cs="Times New Roman"/>
              <w:bCs/>
              <w:color w:val="000000" w:themeColor="text1"/>
            </w:rPr>
            <w:t>WordPress</w:t>
          </w:r>
          <w:proofErr w:type="spellEnd"/>
          <w:r w:rsidR="0024109D" w:rsidRPr="00F3051D">
            <w:rPr>
              <w:rFonts w:ascii="Times New Roman" w:hAnsi="Times New Roman" w:cs="Times New Roman"/>
              <w:bCs/>
              <w:color w:val="000000" w:themeColor="text1"/>
            </w:rPr>
            <w:t xml:space="preserve"> blog that focus on building written and visual rhetorical skills. Readings will include fiction such as Philip K. Dick’s </w:t>
          </w:r>
          <w:r w:rsidR="0024109D" w:rsidRPr="00F3051D">
            <w:rPr>
              <w:rFonts w:ascii="Times New Roman" w:hAnsi="Times New Roman" w:cs="Times New Roman"/>
              <w:bCs/>
              <w:i/>
              <w:iCs/>
              <w:color w:val="000000" w:themeColor="text1"/>
            </w:rPr>
            <w:t>Do Androids Dream of Electric Sheep</w:t>
          </w:r>
          <w:r w:rsidR="0024109D" w:rsidRPr="00F3051D">
            <w:rPr>
              <w:rFonts w:ascii="Times New Roman" w:hAnsi="Times New Roman" w:cs="Times New Roman"/>
              <w:bCs/>
              <w:color w:val="000000" w:themeColor="text1"/>
            </w:rPr>
            <w:t xml:space="preserve"> and </w:t>
          </w:r>
          <w:proofErr w:type="spellStart"/>
          <w:r w:rsidR="0024109D" w:rsidRPr="00F3051D">
            <w:rPr>
              <w:rFonts w:ascii="Times New Roman" w:hAnsi="Times New Roman" w:cs="Times New Roman"/>
              <w:bCs/>
              <w:color w:val="000000" w:themeColor="text1"/>
            </w:rPr>
            <w:t>Karel</w:t>
          </w:r>
          <w:proofErr w:type="spellEnd"/>
          <w:r w:rsidR="0024109D" w:rsidRPr="00F3051D">
            <w:rPr>
              <w:rFonts w:ascii="Times New Roman" w:hAnsi="Times New Roman" w:cs="Times New Roman"/>
              <w:bCs/>
              <w:color w:val="000000" w:themeColor="text1"/>
            </w:rPr>
            <w:t xml:space="preserve"> Capek’s </w:t>
          </w:r>
          <w:r w:rsidR="0024109D" w:rsidRPr="00F3051D">
            <w:rPr>
              <w:rFonts w:ascii="Times New Roman" w:hAnsi="Times New Roman" w:cs="Times New Roman"/>
              <w:bCs/>
              <w:i/>
              <w:iCs/>
              <w:color w:val="000000" w:themeColor="text1"/>
            </w:rPr>
            <w:t>R.U.R.</w:t>
          </w:r>
          <w:r w:rsidR="0024109D" w:rsidRPr="00F3051D">
            <w:rPr>
              <w:rFonts w:ascii="Times New Roman" w:hAnsi="Times New Roman" w:cs="Times New Roman"/>
              <w:bCs/>
              <w:color w:val="000000" w:themeColor="text1"/>
            </w:rPr>
            <w:t xml:space="preserve"> (</w:t>
          </w:r>
          <w:proofErr w:type="spellStart"/>
          <w:r w:rsidR="0024109D" w:rsidRPr="00F3051D">
            <w:rPr>
              <w:rFonts w:ascii="Times New Roman" w:hAnsi="Times New Roman" w:cs="Times New Roman"/>
              <w:bCs/>
              <w:color w:val="000000" w:themeColor="text1"/>
            </w:rPr>
            <w:t>Rossum's</w:t>
          </w:r>
          <w:proofErr w:type="spellEnd"/>
          <w:r w:rsidR="0024109D" w:rsidRPr="00F3051D">
            <w:rPr>
              <w:rFonts w:ascii="Times New Roman" w:hAnsi="Times New Roman" w:cs="Times New Roman"/>
              <w:bCs/>
              <w:color w:val="000000" w:themeColor="text1"/>
            </w:rPr>
            <w:t xml:space="preserve"> Universal Robots), which will be paired with films such as </w:t>
          </w:r>
          <w:r w:rsidR="0024109D" w:rsidRPr="00F3051D">
            <w:rPr>
              <w:rFonts w:ascii="Times New Roman" w:hAnsi="Times New Roman" w:cs="Times New Roman"/>
              <w:bCs/>
              <w:i/>
              <w:iCs/>
              <w:color w:val="000000" w:themeColor="text1"/>
            </w:rPr>
            <w:t xml:space="preserve">The </w:t>
          </w:r>
          <w:proofErr w:type="spellStart"/>
          <w:r w:rsidR="0024109D" w:rsidRPr="00F3051D">
            <w:rPr>
              <w:rFonts w:ascii="Times New Roman" w:hAnsi="Times New Roman" w:cs="Times New Roman"/>
              <w:bCs/>
              <w:i/>
              <w:iCs/>
              <w:color w:val="000000" w:themeColor="text1"/>
            </w:rPr>
            <w:t>Stepford</w:t>
          </w:r>
          <w:proofErr w:type="spellEnd"/>
          <w:r w:rsidR="0024109D" w:rsidRPr="00F3051D">
            <w:rPr>
              <w:rFonts w:ascii="Times New Roman" w:hAnsi="Times New Roman" w:cs="Times New Roman"/>
              <w:bCs/>
              <w:i/>
              <w:iCs/>
              <w:color w:val="000000" w:themeColor="text1"/>
            </w:rPr>
            <w:t xml:space="preserve"> Wives</w:t>
          </w:r>
          <w:r w:rsidR="0024109D" w:rsidRPr="00F3051D">
            <w:rPr>
              <w:rFonts w:ascii="Times New Roman" w:hAnsi="Times New Roman" w:cs="Times New Roman"/>
              <w:bCs/>
              <w:color w:val="000000" w:themeColor="text1"/>
            </w:rPr>
            <w:t xml:space="preserve"> and shows such as “Black Mirror.” </w:t>
          </w:r>
        </w:sdtContent>
      </w:sdt>
      <w:r w:rsidR="00641A3C" w:rsidRPr="00F3051D">
        <w:rPr>
          <w:rFonts w:ascii="Times New Roman" w:hAnsi="Times New Roman" w:cs="Times New Roman"/>
          <w:b/>
          <w:bCs/>
          <w:color w:val="000000" w:themeColor="text1"/>
        </w:rPr>
        <w:t xml:space="preserve"> </w:t>
      </w:r>
    </w:p>
    <w:p w14:paraId="18A63907" w14:textId="003F37A9" w:rsidR="00450FEE" w:rsidRPr="00F3051D" w:rsidRDefault="00D30BB0" w:rsidP="004C6D28">
      <w:pPr>
        <w:pStyle w:val="BasicParagraph"/>
        <w:spacing w:after="120" w:line="240" w:lineRule="auto"/>
        <w:ind w:left="-360" w:right="-1166" w:hanging="418"/>
        <w:contextualSpacing/>
        <w:rPr>
          <w:rFonts w:ascii="Times New Roman" w:hAnsi="Times New Roman" w:cs="Times New Roman"/>
          <w:color w:val="000000" w:themeColor="text1"/>
        </w:rPr>
      </w:pPr>
      <w:r w:rsidRPr="00F3051D">
        <w:rPr>
          <w:rFonts w:ascii="Times New Roman" w:hAnsi="Times New Roman" w:cs="Times New Roman"/>
          <w:b/>
          <w:bCs/>
          <w:color w:val="000000" w:themeColor="text1"/>
        </w:rPr>
        <w:t>Instructional Methods Used in this Course</w:t>
      </w:r>
      <w:r w:rsidR="00116B58" w:rsidRPr="00F3051D">
        <w:rPr>
          <w:rFonts w:ascii="Times New Roman" w:hAnsi="Times New Roman" w:cs="Times New Roman"/>
          <w:b/>
          <w:bCs/>
          <w:color w:val="000000" w:themeColor="text1"/>
        </w:rPr>
        <w:t>:</w:t>
      </w:r>
      <w:r w:rsidRPr="00F3051D">
        <w:rPr>
          <w:rFonts w:ascii="Times New Roman" w:hAnsi="Times New Roman" w:cs="Times New Roman"/>
          <w:iCs/>
          <w:color w:val="000000" w:themeColor="text1"/>
        </w:rPr>
        <w:t xml:space="preserve"> </w:t>
      </w:r>
      <w:sdt>
        <w:sdtPr>
          <w:rPr>
            <w:rFonts w:ascii="Times New Roman" w:hAnsi="Times New Roman" w:cs="Times New Roman"/>
            <w:color w:val="000000" w:themeColor="text1"/>
          </w:rPr>
          <w:id w:val="-467432023"/>
          <w:placeholder>
            <w:docPart w:val="71793E001CE640A180661D21860A4F68"/>
          </w:placeholder>
        </w:sdtPr>
        <w:sdtContent>
          <w:r w:rsidR="0024109D" w:rsidRPr="00F3051D">
            <w:rPr>
              <w:rFonts w:ascii="Times New Roman" w:hAnsi="Times New Roman" w:cs="Times New Roman"/>
              <w:color w:val="000000" w:themeColor="text1"/>
            </w:rPr>
            <w:t>lecture, discussion, guest speakers, group work</w:t>
          </w:r>
        </w:sdtContent>
      </w:sdt>
      <w:r w:rsidR="00E535BB" w:rsidRPr="00F3051D">
        <w:rPr>
          <w:rFonts w:ascii="Times New Roman" w:hAnsi="Times New Roman" w:cs="Times New Roman"/>
        </w:rPr>
        <w:t xml:space="preserve"> </w:t>
      </w:r>
    </w:p>
    <w:p w14:paraId="42F6BBCC" w14:textId="55F6CCFE" w:rsidR="0024109D" w:rsidRPr="00F3051D" w:rsidRDefault="00166836" w:rsidP="0024109D">
      <w:pPr>
        <w:pStyle w:val="BasicParagraph"/>
        <w:spacing w:after="120" w:line="240" w:lineRule="auto"/>
        <w:ind w:left="-360" w:right="-180" w:hanging="418"/>
        <w:contextualSpacing/>
        <w:rPr>
          <w:rFonts w:ascii="Times New Roman" w:hAnsi="Times New Roman" w:cs="Times New Roman"/>
          <w:iCs/>
          <w:color w:val="000000" w:themeColor="text1"/>
        </w:rPr>
      </w:pPr>
      <w:r w:rsidRPr="00F3051D">
        <w:rPr>
          <w:rFonts w:ascii="Times New Roman" w:hAnsi="Times New Roman" w:cs="Times New Roman"/>
          <w:b/>
          <w:bCs/>
          <w:color w:val="000000" w:themeColor="text1"/>
        </w:rPr>
        <w:t>Required and Recommended Texts, Manuals, and Supplies</w:t>
      </w:r>
      <w:proofErr w:type="gramStart"/>
      <w:r w:rsidRPr="00F3051D">
        <w:rPr>
          <w:rFonts w:ascii="Times New Roman" w:hAnsi="Times New Roman" w:cs="Times New Roman"/>
          <w:b/>
          <w:bCs/>
          <w:color w:val="000000" w:themeColor="text1"/>
        </w:rPr>
        <w:t xml:space="preserve">:  </w:t>
      </w:r>
      <w:proofErr w:type="gramEnd"/>
      <w:sdt>
        <w:sdtPr>
          <w:rPr>
            <w:rFonts w:ascii="Times New Roman" w:hAnsi="Times New Roman" w:cs="Times New Roman"/>
            <w:iCs/>
            <w:color w:val="000000" w:themeColor="text1"/>
          </w:rPr>
          <w:id w:val="-1633558955"/>
          <w:placeholder>
            <w:docPart w:val="8FCC4ABE77EE40C6AB052680D0CB3F70"/>
          </w:placeholder>
        </w:sdtPr>
        <w:sdtContent>
          <w:r w:rsidR="00692E36" w:rsidRPr="00F3051D">
            <w:rPr>
              <w:rFonts w:ascii="Times New Roman" w:hAnsi="Times New Roman" w:cs="Times New Roman"/>
              <w:iCs/>
              <w:color w:val="000000" w:themeColor="text1"/>
            </w:rPr>
            <w:t>You need all three required texts and a notebook:</w:t>
          </w:r>
        </w:sdtContent>
      </w:sdt>
    </w:p>
    <w:p w14:paraId="466C9C2A" w14:textId="77777777" w:rsidR="0024109D" w:rsidRPr="00F3051D" w:rsidRDefault="0024109D" w:rsidP="0024109D">
      <w:pPr>
        <w:pStyle w:val="BasicParagraph"/>
        <w:spacing w:after="120" w:line="240" w:lineRule="auto"/>
        <w:ind w:left="-360" w:right="-180" w:hanging="418"/>
        <w:contextualSpacing/>
        <w:rPr>
          <w:rFonts w:ascii="Times New Roman" w:hAnsi="Times New Roman" w:cs="Times New Roman"/>
          <w:iCs/>
          <w:color w:val="000000" w:themeColor="text1"/>
        </w:rPr>
      </w:pPr>
      <w:r w:rsidRPr="00F3051D">
        <w:rPr>
          <w:rFonts w:ascii="Times New Roman" w:hAnsi="Times New Roman" w:cs="Times New Roman"/>
          <w:b/>
          <w:bCs/>
          <w:color w:val="000000" w:themeColor="text1"/>
        </w:rPr>
        <w:tab/>
      </w:r>
      <w:r w:rsidRPr="00F3051D">
        <w:rPr>
          <w:rFonts w:ascii="Times New Roman" w:hAnsi="Times New Roman" w:cs="Times New Roman"/>
          <w:iCs/>
          <w:color w:val="000000" w:themeColor="text1"/>
        </w:rPr>
        <w:t xml:space="preserve">Textbook #1 ----------------------------------------------------- </w:t>
      </w:r>
    </w:p>
    <w:p w14:paraId="425B893A" w14:textId="77777777" w:rsidR="0024109D" w:rsidRPr="00F3051D" w:rsidRDefault="0024109D" w:rsidP="0024109D">
      <w:pPr>
        <w:pStyle w:val="BasicParagraph"/>
        <w:spacing w:after="120" w:line="240" w:lineRule="auto"/>
        <w:ind w:left="-360" w:right="-180" w:hanging="418"/>
        <w:contextualSpacing/>
        <w:rPr>
          <w:rFonts w:ascii="Times New Roman" w:hAnsi="Times New Roman" w:cs="Times New Roman"/>
          <w:iCs/>
          <w:color w:val="000000" w:themeColor="text1"/>
        </w:rPr>
      </w:pPr>
      <w:r w:rsidRPr="00F3051D">
        <w:rPr>
          <w:rFonts w:ascii="Times New Roman" w:hAnsi="Times New Roman" w:cs="Times New Roman"/>
          <w:iCs/>
          <w:color w:val="000000" w:themeColor="text1"/>
        </w:rPr>
        <w:tab/>
        <w:t xml:space="preserve">Author: </w:t>
      </w:r>
      <w:proofErr w:type="spellStart"/>
      <w:r w:rsidRPr="00F3051D">
        <w:rPr>
          <w:rFonts w:ascii="Times New Roman" w:hAnsi="Times New Roman" w:cs="Times New Roman"/>
          <w:iCs/>
          <w:color w:val="000000" w:themeColor="text1"/>
        </w:rPr>
        <w:t>Karel</w:t>
      </w:r>
      <w:proofErr w:type="spellEnd"/>
      <w:r w:rsidRPr="00F3051D">
        <w:rPr>
          <w:rFonts w:ascii="Times New Roman" w:hAnsi="Times New Roman" w:cs="Times New Roman"/>
          <w:iCs/>
          <w:color w:val="000000" w:themeColor="text1"/>
        </w:rPr>
        <w:t xml:space="preserve"> Capek </w:t>
      </w:r>
    </w:p>
    <w:p w14:paraId="060FC550" w14:textId="3D79072B" w:rsidR="0024109D" w:rsidRPr="00F3051D" w:rsidRDefault="0024109D" w:rsidP="0024109D">
      <w:pPr>
        <w:pStyle w:val="BasicParagraph"/>
        <w:spacing w:after="120" w:line="240" w:lineRule="auto"/>
        <w:ind w:left="-360" w:right="-180" w:hanging="418"/>
        <w:contextualSpacing/>
        <w:rPr>
          <w:rFonts w:ascii="Times New Roman" w:hAnsi="Times New Roman" w:cs="Times New Roman"/>
          <w:iCs/>
          <w:color w:val="000000" w:themeColor="text1"/>
        </w:rPr>
      </w:pPr>
      <w:r w:rsidRPr="00F3051D">
        <w:rPr>
          <w:rFonts w:ascii="Times New Roman" w:hAnsi="Times New Roman" w:cs="Times New Roman"/>
          <w:iCs/>
          <w:color w:val="000000" w:themeColor="text1"/>
        </w:rPr>
        <w:tab/>
        <w:t xml:space="preserve">Title: </w:t>
      </w:r>
      <w:proofErr w:type="spellStart"/>
      <w:r w:rsidRPr="00F3051D">
        <w:rPr>
          <w:rFonts w:ascii="Times New Roman" w:hAnsi="Times New Roman" w:cs="Times New Roman"/>
          <w:iCs/>
          <w:color w:val="000000" w:themeColor="text1"/>
        </w:rPr>
        <w:t>Rossum's</w:t>
      </w:r>
      <w:proofErr w:type="spellEnd"/>
      <w:r w:rsidRPr="00F3051D">
        <w:rPr>
          <w:rFonts w:ascii="Times New Roman" w:hAnsi="Times New Roman" w:cs="Times New Roman"/>
          <w:iCs/>
          <w:color w:val="000000" w:themeColor="text1"/>
        </w:rPr>
        <w:t xml:space="preserve"> Universal Robots</w:t>
      </w:r>
    </w:p>
    <w:p w14:paraId="6714CFCA" w14:textId="77777777" w:rsidR="0024109D" w:rsidRPr="00F3051D" w:rsidRDefault="0024109D" w:rsidP="0024109D">
      <w:pPr>
        <w:pStyle w:val="BasicParagraph"/>
        <w:spacing w:after="120" w:line="240" w:lineRule="auto"/>
        <w:ind w:left="-360" w:right="-180" w:hanging="418"/>
        <w:contextualSpacing/>
        <w:rPr>
          <w:rFonts w:ascii="Times New Roman" w:hAnsi="Times New Roman" w:cs="Times New Roman"/>
          <w:iCs/>
          <w:color w:val="000000" w:themeColor="text1"/>
        </w:rPr>
      </w:pPr>
      <w:r w:rsidRPr="00F3051D">
        <w:rPr>
          <w:rFonts w:ascii="Times New Roman" w:hAnsi="Times New Roman" w:cs="Times New Roman"/>
          <w:iCs/>
          <w:color w:val="000000" w:themeColor="text1"/>
        </w:rPr>
        <w:tab/>
        <w:t xml:space="preserve">ISBN: 0141182083 </w:t>
      </w:r>
    </w:p>
    <w:p w14:paraId="46DBB9DC" w14:textId="22DEF51C" w:rsidR="0024109D" w:rsidRPr="00F3051D" w:rsidRDefault="0024109D" w:rsidP="0024109D">
      <w:pPr>
        <w:pStyle w:val="BasicParagraph"/>
        <w:spacing w:after="120" w:line="240" w:lineRule="auto"/>
        <w:ind w:left="-360" w:right="-180" w:hanging="418"/>
        <w:contextualSpacing/>
        <w:rPr>
          <w:rFonts w:ascii="Times New Roman" w:hAnsi="Times New Roman" w:cs="Times New Roman"/>
          <w:iCs/>
          <w:color w:val="000000" w:themeColor="text1"/>
        </w:rPr>
      </w:pPr>
      <w:r w:rsidRPr="00F3051D">
        <w:rPr>
          <w:rFonts w:ascii="Times New Roman" w:hAnsi="Times New Roman" w:cs="Times New Roman"/>
          <w:iCs/>
          <w:color w:val="000000" w:themeColor="text1"/>
        </w:rPr>
        <w:tab/>
        <w:t xml:space="preserve">Publisher: Penguin </w:t>
      </w:r>
    </w:p>
    <w:p w14:paraId="4563F0CD" w14:textId="77777777" w:rsidR="0024109D" w:rsidRPr="00F3051D" w:rsidRDefault="0024109D" w:rsidP="0024109D">
      <w:pPr>
        <w:pStyle w:val="BasicParagraph"/>
        <w:spacing w:after="120" w:line="240" w:lineRule="auto"/>
        <w:ind w:left="-360" w:right="-180" w:hanging="418"/>
        <w:contextualSpacing/>
        <w:rPr>
          <w:rFonts w:ascii="Times New Roman" w:hAnsi="Times New Roman" w:cs="Times New Roman"/>
          <w:iCs/>
          <w:color w:val="000000" w:themeColor="text1"/>
        </w:rPr>
      </w:pPr>
      <w:r w:rsidRPr="00F3051D">
        <w:rPr>
          <w:rFonts w:ascii="Times New Roman" w:hAnsi="Times New Roman" w:cs="Times New Roman"/>
          <w:iCs/>
          <w:color w:val="000000" w:themeColor="text1"/>
        </w:rPr>
        <w:tab/>
        <w:t xml:space="preserve">Format: paperback </w:t>
      </w:r>
    </w:p>
    <w:p w14:paraId="456BF213" w14:textId="77777777" w:rsidR="0024109D" w:rsidRPr="00F3051D" w:rsidRDefault="0024109D" w:rsidP="0024109D">
      <w:pPr>
        <w:pStyle w:val="BasicParagraph"/>
        <w:spacing w:after="120" w:line="240" w:lineRule="auto"/>
        <w:ind w:left="-360" w:right="-180" w:hanging="418"/>
        <w:contextualSpacing/>
        <w:rPr>
          <w:rFonts w:ascii="Times New Roman" w:hAnsi="Times New Roman" w:cs="Times New Roman"/>
          <w:iCs/>
          <w:color w:val="000000" w:themeColor="text1"/>
        </w:rPr>
      </w:pPr>
      <w:r w:rsidRPr="00F3051D">
        <w:rPr>
          <w:rFonts w:ascii="Times New Roman" w:hAnsi="Times New Roman" w:cs="Times New Roman"/>
          <w:iCs/>
          <w:color w:val="000000" w:themeColor="text1"/>
        </w:rPr>
        <w:tab/>
        <w:t xml:space="preserve">Textbook #2 ----------------------------------------------------- </w:t>
      </w:r>
    </w:p>
    <w:p w14:paraId="0711BE36" w14:textId="77777777" w:rsidR="0024109D" w:rsidRPr="00F3051D" w:rsidRDefault="0024109D" w:rsidP="0024109D">
      <w:pPr>
        <w:pStyle w:val="BasicParagraph"/>
        <w:spacing w:after="120" w:line="240" w:lineRule="auto"/>
        <w:ind w:left="-360" w:right="-180" w:hanging="418"/>
        <w:contextualSpacing/>
        <w:rPr>
          <w:rFonts w:ascii="Times New Roman" w:hAnsi="Times New Roman" w:cs="Times New Roman"/>
          <w:iCs/>
          <w:color w:val="000000" w:themeColor="text1"/>
        </w:rPr>
      </w:pPr>
      <w:r w:rsidRPr="00F3051D">
        <w:rPr>
          <w:rFonts w:ascii="Times New Roman" w:hAnsi="Times New Roman" w:cs="Times New Roman"/>
          <w:iCs/>
          <w:color w:val="000000" w:themeColor="text1"/>
        </w:rPr>
        <w:lastRenderedPageBreak/>
        <w:tab/>
        <w:t xml:space="preserve">Author: Jennifer Haley </w:t>
      </w:r>
    </w:p>
    <w:p w14:paraId="5E575BC0" w14:textId="77777777" w:rsidR="0024109D" w:rsidRPr="00F3051D" w:rsidRDefault="0024109D" w:rsidP="0024109D">
      <w:pPr>
        <w:pStyle w:val="BasicParagraph"/>
        <w:spacing w:after="120" w:line="240" w:lineRule="auto"/>
        <w:ind w:left="-360" w:right="-180" w:hanging="418"/>
        <w:contextualSpacing/>
        <w:rPr>
          <w:rFonts w:ascii="Times New Roman" w:hAnsi="Times New Roman" w:cs="Times New Roman"/>
          <w:iCs/>
          <w:color w:val="000000" w:themeColor="text1"/>
        </w:rPr>
      </w:pPr>
      <w:r w:rsidRPr="00F3051D">
        <w:rPr>
          <w:rFonts w:ascii="Times New Roman" w:hAnsi="Times New Roman" w:cs="Times New Roman"/>
          <w:iCs/>
          <w:color w:val="000000" w:themeColor="text1"/>
        </w:rPr>
        <w:tab/>
        <w:t xml:space="preserve">Title: The Nether </w:t>
      </w:r>
    </w:p>
    <w:p w14:paraId="575ED075" w14:textId="77777777" w:rsidR="0024109D" w:rsidRPr="00F3051D" w:rsidRDefault="0024109D" w:rsidP="0024109D">
      <w:pPr>
        <w:pStyle w:val="BasicParagraph"/>
        <w:spacing w:after="120" w:line="240" w:lineRule="auto"/>
        <w:ind w:left="-360" w:right="-180" w:hanging="418"/>
        <w:contextualSpacing/>
        <w:rPr>
          <w:rFonts w:ascii="Times New Roman" w:hAnsi="Times New Roman" w:cs="Times New Roman"/>
          <w:iCs/>
          <w:color w:val="000000" w:themeColor="text1"/>
        </w:rPr>
      </w:pPr>
      <w:r w:rsidRPr="00F3051D">
        <w:rPr>
          <w:rFonts w:ascii="Times New Roman" w:hAnsi="Times New Roman" w:cs="Times New Roman"/>
          <w:iCs/>
          <w:color w:val="000000" w:themeColor="text1"/>
        </w:rPr>
        <w:tab/>
        <w:t xml:space="preserve">Edition: November 30, 2014 </w:t>
      </w:r>
    </w:p>
    <w:p w14:paraId="2900ECAF" w14:textId="77777777" w:rsidR="0024109D" w:rsidRPr="00F3051D" w:rsidRDefault="0024109D" w:rsidP="0024109D">
      <w:pPr>
        <w:pStyle w:val="BasicParagraph"/>
        <w:spacing w:after="120" w:line="240" w:lineRule="auto"/>
        <w:ind w:left="-360" w:right="-180" w:hanging="418"/>
        <w:contextualSpacing/>
        <w:rPr>
          <w:rFonts w:ascii="Times New Roman" w:hAnsi="Times New Roman" w:cs="Times New Roman"/>
          <w:iCs/>
          <w:color w:val="000000" w:themeColor="text1"/>
        </w:rPr>
      </w:pPr>
      <w:r w:rsidRPr="00F3051D">
        <w:rPr>
          <w:rFonts w:ascii="Times New Roman" w:hAnsi="Times New Roman" w:cs="Times New Roman"/>
          <w:iCs/>
          <w:color w:val="000000" w:themeColor="text1"/>
        </w:rPr>
        <w:tab/>
        <w:t xml:space="preserve">ISBN: 0810130637 </w:t>
      </w:r>
    </w:p>
    <w:p w14:paraId="173788D1" w14:textId="27FA1CB6" w:rsidR="0024109D" w:rsidRPr="00F3051D" w:rsidRDefault="0024109D" w:rsidP="00E05435">
      <w:pPr>
        <w:pStyle w:val="BasicParagraph"/>
        <w:spacing w:after="120" w:line="240" w:lineRule="auto"/>
        <w:ind w:left="-360" w:right="-180" w:hanging="418"/>
        <w:contextualSpacing/>
        <w:rPr>
          <w:rFonts w:ascii="Times New Roman" w:hAnsi="Times New Roman" w:cs="Times New Roman"/>
          <w:iCs/>
          <w:color w:val="000000" w:themeColor="text1"/>
        </w:rPr>
      </w:pPr>
      <w:r w:rsidRPr="00F3051D">
        <w:rPr>
          <w:rFonts w:ascii="Times New Roman" w:hAnsi="Times New Roman" w:cs="Times New Roman"/>
          <w:iCs/>
          <w:color w:val="000000" w:themeColor="text1"/>
        </w:rPr>
        <w:tab/>
        <w:t xml:space="preserve">Publisher: Northwestern University Press </w:t>
      </w:r>
      <w:r w:rsidR="00E05435" w:rsidRPr="00F3051D">
        <w:rPr>
          <w:rFonts w:ascii="Times New Roman" w:hAnsi="Times New Roman" w:cs="Times New Roman"/>
          <w:iCs/>
          <w:color w:val="000000" w:themeColor="text1"/>
        </w:rPr>
        <w:br/>
      </w:r>
      <w:r w:rsidRPr="00F3051D">
        <w:rPr>
          <w:rFonts w:ascii="Times New Roman" w:hAnsi="Times New Roman" w:cs="Times New Roman"/>
          <w:iCs/>
          <w:color w:val="000000" w:themeColor="text1"/>
        </w:rPr>
        <w:t xml:space="preserve">Format: paperback </w:t>
      </w:r>
    </w:p>
    <w:p w14:paraId="462C44D8" w14:textId="77777777" w:rsidR="0024109D" w:rsidRPr="00F3051D" w:rsidRDefault="0024109D" w:rsidP="0024109D">
      <w:pPr>
        <w:pStyle w:val="BasicParagraph"/>
        <w:spacing w:after="120" w:line="240" w:lineRule="auto"/>
        <w:ind w:left="-360" w:right="-180" w:hanging="418"/>
        <w:contextualSpacing/>
        <w:rPr>
          <w:rFonts w:ascii="Times New Roman" w:hAnsi="Times New Roman" w:cs="Times New Roman"/>
          <w:iCs/>
          <w:color w:val="000000" w:themeColor="text1"/>
        </w:rPr>
      </w:pPr>
      <w:r w:rsidRPr="00F3051D">
        <w:rPr>
          <w:rFonts w:ascii="Times New Roman" w:hAnsi="Times New Roman" w:cs="Times New Roman"/>
          <w:iCs/>
          <w:color w:val="000000" w:themeColor="text1"/>
        </w:rPr>
        <w:tab/>
        <w:t xml:space="preserve">Textbook #3 ----------------------------------------------------- </w:t>
      </w:r>
    </w:p>
    <w:p w14:paraId="23078A86" w14:textId="77777777" w:rsidR="0024109D" w:rsidRPr="00F3051D" w:rsidRDefault="0024109D" w:rsidP="0024109D">
      <w:pPr>
        <w:pStyle w:val="BasicParagraph"/>
        <w:spacing w:after="120" w:line="240" w:lineRule="auto"/>
        <w:ind w:left="-360" w:right="-180" w:hanging="418"/>
        <w:contextualSpacing/>
        <w:rPr>
          <w:rFonts w:ascii="Times New Roman" w:hAnsi="Times New Roman" w:cs="Times New Roman"/>
          <w:iCs/>
          <w:color w:val="000000" w:themeColor="text1"/>
        </w:rPr>
      </w:pPr>
      <w:r w:rsidRPr="00F3051D">
        <w:rPr>
          <w:rFonts w:ascii="Times New Roman" w:hAnsi="Times New Roman" w:cs="Times New Roman"/>
          <w:iCs/>
          <w:color w:val="000000" w:themeColor="text1"/>
        </w:rPr>
        <w:tab/>
        <w:t xml:space="preserve">Author: Philip K Dick </w:t>
      </w:r>
    </w:p>
    <w:p w14:paraId="53B4AE77" w14:textId="77777777" w:rsidR="0024109D" w:rsidRPr="00F3051D" w:rsidRDefault="0024109D" w:rsidP="0024109D">
      <w:pPr>
        <w:pStyle w:val="BasicParagraph"/>
        <w:spacing w:after="120" w:line="240" w:lineRule="auto"/>
        <w:ind w:left="-360" w:right="-180" w:hanging="418"/>
        <w:contextualSpacing/>
        <w:rPr>
          <w:rFonts w:ascii="Times New Roman" w:hAnsi="Times New Roman" w:cs="Times New Roman"/>
          <w:iCs/>
          <w:color w:val="000000" w:themeColor="text1"/>
        </w:rPr>
      </w:pPr>
      <w:r w:rsidRPr="00F3051D">
        <w:rPr>
          <w:rFonts w:ascii="Times New Roman" w:hAnsi="Times New Roman" w:cs="Times New Roman"/>
          <w:iCs/>
          <w:color w:val="000000" w:themeColor="text1"/>
        </w:rPr>
        <w:tab/>
        <w:t xml:space="preserve">Title: Do Androids Dream of Electric Sheep </w:t>
      </w:r>
    </w:p>
    <w:p w14:paraId="49A59E36" w14:textId="77777777" w:rsidR="0024109D" w:rsidRPr="00F3051D" w:rsidRDefault="0024109D" w:rsidP="0024109D">
      <w:pPr>
        <w:pStyle w:val="BasicParagraph"/>
        <w:spacing w:after="120" w:line="240" w:lineRule="auto"/>
        <w:ind w:left="-360" w:right="-180" w:hanging="418"/>
        <w:contextualSpacing/>
        <w:rPr>
          <w:rFonts w:ascii="Times New Roman" w:hAnsi="Times New Roman" w:cs="Times New Roman"/>
          <w:iCs/>
          <w:color w:val="000000" w:themeColor="text1"/>
        </w:rPr>
      </w:pPr>
      <w:r w:rsidRPr="00F3051D">
        <w:rPr>
          <w:rFonts w:ascii="Times New Roman" w:hAnsi="Times New Roman" w:cs="Times New Roman"/>
          <w:iCs/>
          <w:color w:val="000000" w:themeColor="text1"/>
        </w:rPr>
        <w:tab/>
        <w:t xml:space="preserve">ISBN: 0345404475 </w:t>
      </w:r>
    </w:p>
    <w:p w14:paraId="4B4EECA4" w14:textId="77777777" w:rsidR="0024109D" w:rsidRPr="00F3051D" w:rsidRDefault="0024109D" w:rsidP="0024109D">
      <w:pPr>
        <w:pStyle w:val="BasicParagraph"/>
        <w:spacing w:after="120" w:line="240" w:lineRule="auto"/>
        <w:ind w:left="-360" w:right="-180" w:hanging="418"/>
        <w:contextualSpacing/>
        <w:rPr>
          <w:rFonts w:ascii="Times New Roman" w:hAnsi="Times New Roman" w:cs="Times New Roman"/>
          <w:iCs/>
          <w:color w:val="000000" w:themeColor="text1"/>
        </w:rPr>
      </w:pPr>
      <w:r w:rsidRPr="00F3051D">
        <w:rPr>
          <w:rFonts w:ascii="Times New Roman" w:hAnsi="Times New Roman" w:cs="Times New Roman"/>
          <w:iCs/>
          <w:color w:val="000000" w:themeColor="text1"/>
        </w:rPr>
        <w:tab/>
        <w:t xml:space="preserve">Publisher: Del Rey </w:t>
      </w:r>
    </w:p>
    <w:p w14:paraId="22A691D4" w14:textId="412C47B0" w:rsidR="00D30BB0" w:rsidRPr="00F3051D" w:rsidRDefault="0024109D" w:rsidP="00E05435">
      <w:pPr>
        <w:pStyle w:val="BasicParagraph"/>
        <w:spacing w:after="120" w:line="240" w:lineRule="auto"/>
        <w:ind w:left="-360" w:right="-180" w:hanging="418"/>
        <w:contextualSpacing/>
        <w:rPr>
          <w:rFonts w:ascii="Times New Roman" w:hAnsi="Times New Roman" w:cs="Times New Roman"/>
          <w:color w:val="000000" w:themeColor="text1"/>
        </w:rPr>
      </w:pPr>
      <w:r w:rsidRPr="00F3051D">
        <w:rPr>
          <w:rFonts w:ascii="Times New Roman" w:hAnsi="Times New Roman" w:cs="Times New Roman"/>
          <w:iCs/>
          <w:color w:val="000000" w:themeColor="text1"/>
        </w:rPr>
        <w:tab/>
        <w:t xml:space="preserve">Format: </w:t>
      </w:r>
      <w:proofErr w:type="spellStart"/>
      <w:r w:rsidRPr="00F3051D">
        <w:rPr>
          <w:rFonts w:ascii="Times New Roman" w:hAnsi="Times New Roman" w:cs="Times New Roman"/>
          <w:iCs/>
          <w:color w:val="000000" w:themeColor="text1"/>
        </w:rPr>
        <w:t>ebook</w:t>
      </w:r>
      <w:proofErr w:type="spellEnd"/>
      <w:r w:rsidRPr="00F3051D">
        <w:rPr>
          <w:rFonts w:ascii="Times New Roman" w:hAnsi="Times New Roman" w:cs="Times New Roman"/>
          <w:iCs/>
          <w:color w:val="000000" w:themeColor="text1"/>
        </w:rPr>
        <w:t xml:space="preserve"> or paperback</w:t>
      </w:r>
    </w:p>
    <w:tbl>
      <w:tblPr>
        <w:tblStyle w:val="TableGrid"/>
        <w:tblW w:w="10620" w:type="dxa"/>
        <w:tblInd w:w="-815" w:type="dxa"/>
        <w:tblLook w:val="04A0" w:firstRow="1" w:lastRow="0" w:firstColumn="1" w:lastColumn="0" w:noHBand="0" w:noVBand="1"/>
      </w:tblPr>
      <w:tblGrid>
        <w:gridCol w:w="10620"/>
      </w:tblGrid>
      <w:tr w:rsidR="00450FEE" w:rsidRPr="00F3051D" w14:paraId="6ABE112F" w14:textId="77777777" w:rsidTr="004652CE">
        <w:trPr>
          <w:trHeight w:val="432"/>
        </w:trPr>
        <w:tc>
          <w:tcPr>
            <w:tcW w:w="10620" w:type="dxa"/>
            <w:shd w:val="clear" w:color="auto" w:fill="000000" w:themeFill="text1"/>
            <w:vAlign w:val="center"/>
          </w:tcPr>
          <w:p w14:paraId="76EFDB54" w14:textId="42D968AA" w:rsidR="00450FEE" w:rsidRPr="00F3051D" w:rsidRDefault="00E61B08" w:rsidP="00E61B08">
            <w:pPr>
              <w:ind w:right="-1170"/>
              <w:rPr>
                <w:b/>
                <w:sz w:val="24"/>
                <w:szCs w:val="24"/>
              </w:rPr>
            </w:pPr>
            <w:r w:rsidRPr="00F3051D">
              <w:rPr>
                <w:b/>
                <w:sz w:val="24"/>
                <w:szCs w:val="24"/>
              </w:rPr>
              <w:t xml:space="preserve">COURSE </w:t>
            </w:r>
            <w:r w:rsidR="00450FEE" w:rsidRPr="00F3051D">
              <w:rPr>
                <w:b/>
                <w:sz w:val="24"/>
                <w:szCs w:val="24"/>
              </w:rPr>
              <w:t xml:space="preserve">OUTCOMES </w:t>
            </w:r>
          </w:p>
        </w:tc>
      </w:tr>
    </w:tbl>
    <w:p w14:paraId="693F7576" w14:textId="77777777" w:rsidR="0024109D" w:rsidRPr="00F3051D" w:rsidRDefault="009C7470" w:rsidP="00C415FB">
      <w:pPr>
        <w:pStyle w:val="BasicParagraph"/>
        <w:spacing w:after="80" w:line="240" w:lineRule="auto"/>
        <w:ind w:left="-810" w:right="-360"/>
        <w:rPr>
          <w:rFonts w:ascii="Times New Roman" w:hAnsi="Times New Roman" w:cs="Times New Roman"/>
          <w:b/>
          <w:bCs/>
          <w:color w:val="000000" w:themeColor="text1"/>
        </w:rPr>
      </w:pPr>
      <w:r w:rsidRPr="00F3051D">
        <w:rPr>
          <w:rFonts w:ascii="Times New Roman" w:hAnsi="Times New Roman" w:cs="Times New Roman"/>
          <w:b/>
          <w:color w:val="000000" w:themeColor="text1"/>
        </w:rPr>
        <w:t>Course</w:t>
      </w:r>
      <w:r w:rsidRPr="00F3051D">
        <w:rPr>
          <w:rFonts w:ascii="Times New Roman" w:hAnsi="Times New Roman" w:cs="Times New Roman"/>
          <w:b/>
          <w:bCs/>
          <w:color w:val="000000" w:themeColor="text1"/>
        </w:rPr>
        <w:t xml:space="preserve"> Objectives/Learning Outcomes: </w:t>
      </w:r>
    </w:p>
    <w:p w14:paraId="4A96B1E2" w14:textId="7A4C5841" w:rsidR="0024109D" w:rsidRPr="00F3051D" w:rsidRDefault="009C7470" w:rsidP="00C415FB">
      <w:pPr>
        <w:pStyle w:val="BasicParagraph"/>
        <w:spacing w:after="80" w:line="240" w:lineRule="auto"/>
        <w:ind w:left="-810" w:right="-360"/>
        <w:rPr>
          <w:rFonts w:ascii="Times New Roman" w:hAnsi="Times New Roman" w:cs="Times New Roman"/>
          <w:iCs/>
          <w:color w:val="000000" w:themeColor="text1"/>
        </w:rPr>
      </w:pPr>
      <w:r w:rsidRPr="00F3051D">
        <w:rPr>
          <w:rFonts w:ascii="Times New Roman" w:hAnsi="Times New Roman" w:cs="Times New Roman"/>
          <w:iCs/>
          <w:color w:val="000000" w:themeColor="text1"/>
        </w:rPr>
        <w:t xml:space="preserve"> </w:t>
      </w:r>
      <w:sdt>
        <w:sdtPr>
          <w:rPr>
            <w:rFonts w:ascii="Times New Roman" w:hAnsi="Times New Roman" w:cs="Times New Roman"/>
            <w:iCs/>
            <w:color w:val="000000" w:themeColor="text1"/>
          </w:rPr>
          <w:id w:val="424313640"/>
          <w:placeholder>
            <w:docPart w:val="269A5C2DBB4D4C97991B1C5574D50277"/>
          </w:placeholder>
        </w:sdtPr>
        <w:sdtContent>
          <w:r w:rsidR="0024109D" w:rsidRPr="00F3051D">
            <w:rPr>
              <w:rFonts w:ascii="Times New Roman" w:hAnsi="Times New Roman" w:cs="Times New Roman"/>
              <w:iCs/>
              <w:color w:val="000000" w:themeColor="text1"/>
            </w:rPr>
            <w:t>• Solve a problem appropriate to the study of a specific topic whose context has been delineated to the point that several possible definitions can be inferred;</w:t>
          </w:r>
        </w:sdtContent>
      </w:sdt>
      <w:r w:rsidR="0024109D" w:rsidRPr="00F3051D">
        <w:rPr>
          <w:rFonts w:ascii="Times New Roman" w:hAnsi="Times New Roman" w:cs="Times New Roman"/>
          <w:iCs/>
          <w:color w:val="000000" w:themeColor="text1"/>
        </w:rPr>
        <w:t xml:space="preserve">   </w:t>
      </w:r>
    </w:p>
    <w:p w14:paraId="59CB2E43" w14:textId="77777777" w:rsidR="0024109D" w:rsidRPr="00F3051D" w:rsidRDefault="0024109D" w:rsidP="00C415FB">
      <w:pPr>
        <w:pStyle w:val="BasicParagraph"/>
        <w:spacing w:after="80" w:line="240" w:lineRule="auto"/>
        <w:ind w:left="-810" w:right="-360"/>
        <w:rPr>
          <w:rFonts w:ascii="Times New Roman" w:hAnsi="Times New Roman" w:cs="Times New Roman"/>
          <w:iCs/>
          <w:color w:val="000000" w:themeColor="text1"/>
        </w:rPr>
      </w:pPr>
      <w:r w:rsidRPr="00F3051D">
        <w:rPr>
          <w:rFonts w:ascii="Times New Roman" w:hAnsi="Times New Roman" w:cs="Times New Roman"/>
          <w:iCs/>
          <w:color w:val="000000" w:themeColor="text1"/>
        </w:rPr>
        <w:t xml:space="preserve">• Read texts closely and analytically;   </w:t>
      </w:r>
    </w:p>
    <w:p w14:paraId="2AC55361" w14:textId="0FAC4BA3" w:rsidR="0024109D" w:rsidRPr="00F3051D" w:rsidRDefault="0024109D" w:rsidP="00C415FB">
      <w:pPr>
        <w:pStyle w:val="BasicParagraph"/>
        <w:spacing w:after="80" w:line="240" w:lineRule="auto"/>
        <w:ind w:left="-810" w:right="-360"/>
        <w:rPr>
          <w:rFonts w:ascii="Times New Roman" w:hAnsi="Times New Roman" w:cs="Times New Roman"/>
          <w:iCs/>
          <w:color w:val="000000" w:themeColor="text1"/>
        </w:rPr>
      </w:pPr>
      <w:r w:rsidRPr="00F3051D">
        <w:rPr>
          <w:rFonts w:ascii="Times New Roman" w:hAnsi="Times New Roman" w:cs="Times New Roman"/>
          <w:iCs/>
          <w:color w:val="000000" w:themeColor="text1"/>
        </w:rPr>
        <w:t>• Locate sources suitable for problems appropriate to the study of the specific topic and for an audience schooled in the literature of that topic</w:t>
      </w:r>
      <w:proofErr w:type="gramStart"/>
      <w:r w:rsidRPr="00F3051D">
        <w:rPr>
          <w:rFonts w:ascii="Times New Roman" w:hAnsi="Times New Roman" w:cs="Times New Roman"/>
          <w:iCs/>
          <w:color w:val="000000" w:themeColor="text1"/>
        </w:rPr>
        <w:t>;</w:t>
      </w:r>
      <w:proofErr w:type="gramEnd"/>
      <w:r w:rsidRPr="00F3051D">
        <w:rPr>
          <w:rFonts w:ascii="Times New Roman" w:hAnsi="Times New Roman" w:cs="Times New Roman"/>
          <w:iCs/>
          <w:color w:val="000000" w:themeColor="text1"/>
        </w:rPr>
        <w:t xml:space="preserve">   </w:t>
      </w:r>
    </w:p>
    <w:p w14:paraId="2FD98D44" w14:textId="77777777" w:rsidR="0024109D" w:rsidRPr="00F3051D" w:rsidRDefault="0024109D" w:rsidP="00C415FB">
      <w:pPr>
        <w:pStyle w:val="BasicParagraph"/>
        <w:spacing w:after="80" w:line="240" w:lineRule="auto"/>
        <w:ind w:left="-810" w:right="-360"/>
        <w:rPr>
          <w:rFonts w:ascii="Times New Roman" w:hAnsi="Times New Roman" w:cs="Times New Roman"/>
          <w:iCs/>
          <w:color w:val="000000" w:themeColor="text1"/>
        </w:rPr>
      </w:pPr>
      <w:r w:rsidRPr="00F3051D">
        <w:rPr>
          <w:rFonts w:ascii="Times New Roman" w:hAnsi="Times New Roman" w:cs="Times New Roman"/>
          <w:iCs/>
          <w:color w:val="000000" w:themeColor="text1"/>
        </w:rPr>
        <w:t>• Write competently and to the standard of the discipline in the academic style</w:t>
      </w:r>
      <w:proofErr w:type="gramStart"/>
      <w:r w:rsidRPr="00F3051D">
        <w:rPr>
          <w:rFonts w:ascii="Times New Roman" w:hAnsi="Times New Roman" w:cs="Times New Roman"/>
          <w:iCs/>
          <w:color w:val="000000" w:themeColor="text1"/>
        </w:rPr>
        <w:t>;</w:t>
      </w:r>
      <w:proofErr w:type="gramEnd"/>
      <w:r w:rsidRPr="00F3051D">
        <w:rPr>
          <w:rFonts w:ascii="Times New Roman" w:hAnsi="Times New Roman" w:cs="Times New Roman"/>
          <w:iCs/>
          <w:color w:val="000000" w:themeColor="text1"/>
        </w:rPr>
        <w:t xml:space="preserve">  </w:t>
      </w:r>
    </w:p>
    <w:p w14:paraId="3CA9226A" w14:textId="134315E9" w:rsidR="0024109D" w:rsidRPr="00F3051D" w:rsidRDefault="0024109D" w:rsidP="00C415FB">
      <w:pPr>
        <w:pStyle w:val="BasicParagraph"/>
        <w:spacing w:after="80" w:line="240" w:lineRule="auto"/>
        <w:ind w:left="-810" w:right="-360"/>
        <w:rPr>
          <w:rFonts w:ascii="Times New Roman" w:hAnsi="Times New Roman" w:cs="Times New Roman"/>
          <w:iCs/>
          <w:color w:val="000000" w:themeColor="text1"/>
        </w:rPr>
      </w:pPr>
      <w:r w:rsidRPr="00F3051D">
        <w:rPr>
          <w:rFonts w:ascii="Times New Roman" w:hAnsi="Times New Roman" w:cs="Times New Roman"/>
          <w:iCs/>
          <w:color w:val="000000" w:themeColor="text1"/>
        </w:rPr>
        <w:t xml:space="preserve">• Produce an effective organizational pattern with careful language choices during class participation and/or oral presentations; and  </w:t>
      </w:r>
    </w:p>
    <w:p w14:paraId="214DC38D" w14:textId="5AC6EF0C" w:rsidR="00450FEE" w:rsidRPr="00F3051D" w:rsidRDefault="0024109D" w:rsidP="00E05435">
      <w:pPr>
        <w:pStyle w:val="BasicParagraph"/>
        <w:spacing w:after="80" w:line="240" w:lineRule="auto"/>
        <w:ind w:left="-810" w:right="-360"/>
        <w:rPr>
          <w:rFonts w:ascii="Times New Roman" w:hAnsi="Times New Roman" w:cs="Times New Roman"/>
          <w:iCs/>
          <w:color w:val="000000" w:themeColor="text1"/>
        </w:rPr>
      </w:pPr>
      <w:proofErr w:type="gramStart"/>
      <w:r w:rsidRPr="00F3051D">
        <w:rPr>
          <w:rFonts w:ascii="Times New Roman" w:hAnsi="Times New Roman" w:cs="Times New Roman"/>
          <w:iCs/>
          <w:color w:val="000000" w:themeColor="text1"/>
        </w:rPr>
        <w:t>• Read texts as complex interactions of values.</w:t>
      </w:r>
      <w:proofErr w:type="gramEnd"/>
      <w:r w:rsidRPr="00F3051D">
        <w:rPr>
          <w:rFonts w:ascii="Times New Roman" w:hAnsi="Times New Roman" w:cs="Times New Roman"/>
          <w:iCs/>
          <w:color w:val="000000" w:themeColor="text1"/>
        </w:rPr>
        <w:t xml:space="preserve"> </w:t>
      </w:r>
    </w:p>
    <w:tbl>
      <w:tblPr>
        <w:tblStyle w:val="TableGrid"/>
        <w:tblW w:w="10620" w:type="dxa"/>
        <w:tblInd w:w="-815" w:type="dxa"/>
        <w:tblLook w:val="04A0" w:firstRow="1" w:lastRow="0" w:firstColumn="1" w:lastColumn="0" w:noHBand="0" w:noVBand="1"/>
      </w:tblPr>
      <w:tblGrid>
        <w:gridCol w:w="10620"/>
      </w:tblGrid>
      <w:tr w:rsidR="00E03074" w:rsidRPr="00F3051D" w14:paraId="4E588C91" w14:textId="77777777" w:rsidTr="00CC4E52">
        <w:trPr>
          <w:trHeight w:val="432"/>
        </w:trPr>
        <w:tc>
          <w:tcPr>
            <w:tcW w:w="10620" w:type="dxa"/>
            <w:shd w:val="clear" w:color="auto" w:fill="000000" w:themeFill="text1"/>
            <w:vAlign w:val="center"/>
          </w:tcPr>
          <w:p w14:paraId="19182538" w14:textId="775839BB" w:rsidR="00E03074" w:rsidRPr="00F3051D" w:rsidRDefault="00D55809" w:rsidP="00084B56">
            <w:pPr>
              <w:keepNext/>
              <w:keepLines/>
              <w:ind w:right="-1170"/>
              <w:rPr>
                <w:b/>
                <w:sz w:val="24"/>
                <w:szCs w:val="24"/>
              </w:rPr>
            </w:pPr>
            <w:r w:rsidRPr="00F3051D">
              <w:rPr>
                <w:b/>
                <w:sz w:val="24"/>
                <w:szCs w:val="24"/>
              </w:rPr>
              <w:t xml:space="preserve">GRADING </w:t>
            </w:r>
            <w:r w:rsidR="00E03074" w:rsidRPr="00F3051D">
              <w:rPr>
                <w:b/>
                <w:sz w:val="24"/>
                <w:szCs w:val="24"/>
              </w:rPr>
              <w:t xml:space="preserve">STANDARDS </w:t>
            </w:r>
          </w:p>
        </w:tc>
      </w:tr>
    </w:tbl>
    <w:p w14:paraId="3094E9C8" w14:textId="401AE663" w:rsidR="004F1D42" w:rsidRPr="00F3051D" w:rsidRDefault="00B4700A" w:rsidP="00862063">
      <w:pPr>
        <w:pStyle w:val="BasicParagraph"/>
        <w:spacing w:after="80" w:line="240" w:lineRule="auto"/>
        <w:ind w:left="-810" w:right="-1170"/>
        <w:rPr>
          <w:rFonts w:ascii="Times New Roman" w:hAnsi="Times New Roman" w:cs="Times New Roman"/>
          <w:b/>
          <w:color w:val="000000" w:themeColor="text1"/>
        </w:rPr>
      </w:pPr>
      <w:r w:rsidRPr="00F3051D">
        <w:rPr>
          <w:rFonts w:ascii="Times New Roman" w:hAnsi="Times New Roman" w:cs="Times New Roman"/>
          <w:b/>
          <w:bCs/>
          <w:color w:val="000000" w:themeColor="text1"/>
        </w:rPr>
        <w:t>Grading Scale</w:t>
      </w:r>
      <w:r w:rsidR="001F634B" w:rsidRPr="00F3051D">
        <w:rPr>
          <w:rFonts w:ascii="Times New Roman" w:hAnsi="Times New Roman" w:cs="Times New Roman"/>
          <w:b/>
          <w:bCs/>
          <w:color w:val="000000" w:themeColor="text1"/>
        </w:rPr>
        <w:t>:</w:t>
      </w:r>
    </w:p>
    <w:tbl>
      <w:tblPr>
        <w:tblW w:w="0" w:type="auto"/>
        <w:tblLayout w:type="fixed"/>
        <w:tblLook w:val="0000" w:firstRow="0" w:lastRow="0" w:firstColumn="0" w:lastColumn="0" w:noHBand="0" w:noVBand="0"/>
      </w:tblPr>
      <w:tblGrid>
        <w:gridCol w:w="610"/>
        <w:gridCol w:w="1062"/>
        <w:gridCol w:w="664"/>
      </w:tblGrid>
      <w:tr w:rsidR="004F1D42" w:rsidRPr="00F3051D" w14:paraId="0D355389" w14:textId="77777777" w:rsidTr="001F634B">
        <w:tc>
          <w:tcPr>
            <w:tcW w:w="610" w:type="dxa"/>
            <w:tcBorders>
              <w:top w:val="single" w:sz="4" w:space="0" w:color="000000"/>
              <w:left w:val="single" w:sz="4" w:space="0" w:color="000000"/>
              <w:bottom w:val="single" w:sz="4" w:space="0" w:color="000000"/>
            </w:tcBorders>
            <w:shd w:val="clear" w:color="auto" w:fill="auto"/>
          </w:tcPr>
          <w:p w14:paraId="5BD95DCB"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A</w:t>
            </w:r>
          </w:p>
        </w:tc>
        <w:tc>
          <w:tcPr>
            <w:tcW w:w="1062" w:type="dxa"/>
            <w:tcBorders>
              <w:top w:val="single" w:sz="4" w:space="0" w:color="000000"/>
              <w:left w:val="single" w:sz="4" w:space="0" w:color="000000"/>
              <w:bottom w:val="single" w:sz="4" w:space="0" w:color="000000"/>
            </w:tcBorders>
            <w:shd w:val="clear" w:color="auto" w:fill="auto"/>
          </w:tcPr>
          <w:p w14:paraId="3CF0212B"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93-100</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14:paraId="63354217"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4.0</w:t>
            </w:r>
          </w:p>
        </w:tc>
      </w:tr>
      <w:tr w:rsidR="004F1D42" w:rsidRPr="00F3051D" w14:paraId="03267B34" w14:textId="77777777" w:rsidTr="001F634B">
        <w:tc>
          <w:tcPr>
            <w:tcW w:w="610" w:type="dxa"/>
            <w:tcBorders>
              <w:top w:val="single" w:sz="4" w:space="0" w:color="000000"/>
              <w:left w:val="single" w:sz="4" w:space="0" w:color="000000"/>
              <w:bottom w:val="single" w:sz="4" w:space="0" w:color="000000"/>
            </w:tcBorders>
            <w:shd w:val="clear" w:color="auto" w:fill="auto"/>
          </w:tcPr>
          <w:p w14:paraId="51D266D1"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A-</w:t>
            </w:r>
          </w:p>
        </w:tc>
        <w:tc>
          <w:tcPr>
            <w:tcW w:w="1062" w:type="dxa"/>
            <w:tcBorders>
              <w:top w:val="single" w:sz="4" w:space="0" w:color="000000"/>
              <w:left w:val="single" w:sz="4" w:space="0" w:color="000000"/>
              <w:bottom w:val="single" w:sz="4" w:space="0" w:color="000000"/>
            </w:tcBorders>
            <w:shd w:val="clear" w:color="auto" w:fill="auto"/>
          </w:tcPr>
          <w:p w14:paraId="0FBF34AC"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90-92</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14:paraId="35546EAC"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3.7</w:t>
            </w:r>
          </w:p>
        </w:tc>
      </w:tr>
      <w:tr w:rsidR="004F1D42" w:rsidRPr="00F3051D" w14:paraId="19325A2F" w14:textId="77777777" w:rsidTr="001F634B">
        <w:tc>
          <w:tcPr>
            <w:tcW w:w="610" w:type="dxa"/>
            <w:tcBorders>
              <w:top w:val="single" w:sz="4" w:space="0" w:color="000000"/>
              <w:left w:val="single" w:sz="4" w:space="0" w:color="000000"/>
              <w:bottom w:val="single" w:sz="4" w:space="0" w:color="000000"/>
            </w:tcBorders>
            <w:shd w:val="clear" w:color="auto" w:fill="auto"/>
          </w:tcPr>
          <w:p w14:paraId="76512EA3"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B+</w:t>
            </w:r>
          </w:p>
        </w:tc>
        <w:tc>
          <w:tcPr>
            <w:tcW w:w="1062" w:type="dxa"/>
            <w:tcBorders>
              <w:top w:val="single" w:sz="4" w:space="0" w:color="000000"/>
              <w:left w:val="single" w:sz="4" w:space="0" w:color="000000"/>
              <w:bottom w:val="single" w:sz="4" w:space="0" w:color="000000"/>
            </w:tcBorders>
            <w:shd w:val="clear" w:color="auto" w:fill="auto"/>
          </w:tcPr>
          <w:p w14:paraId="23771EA0"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87-89</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14:paraId="2BDEB0D3"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3.3</w:t>
            </w:r>
          </w:p>
        </w:tc>
      </w:tr>
      <w:tr w:rsidR="004F1D42" w:rsidRPr="00F3051D" w14:paraId="2745A02A" w14:textId="77777777" w:rsidTr="001F634B">
        <w:tc>
          <w:tcPr>
            <w:tcW w:w="610" w:type="dxa"/>
            <w:tcBorders>
              <w:top w:val="single" w:sz="4" w:space="0" w:color="000000"/>
              <w:left w:val="single" w:sz="4" w:space="0" w:color="000000"/>
              <w:bottom w:val="single" w:sz="4" w:space="0" w:color="000000"/>
            </w:tcBorders>
            <w:shd w:val="clear" w:color="auto" w:fill="auto"/>
          </w:tcPr>
          <w:p w14:paraId="3BBA7426"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B</w:t>
            </w:r>
          </w:p>
        </w:tc>
        <w:tc>
          <w:tcPr>
            <w:tcW w:w="1062" w:type="dxa"/>
            <w:tcBorders>
              <w:top w:val="single" w:sz="4" w:space="0" w:color="000000"/>
              <w:left w:val="single" w:sz="4" w:space="0" w:color="000000"/>
              <w:bottom w:val="single" w:sz="4" w:space="0" w:color="000000"/>
            </w:tcBorders>
            <w:shd w:val="clear" w:color="auto" w:fill="auto"/>
          </w:tcPr>
          <w:p w14:paraId="7B069CAF"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83-86</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14:paraId="47B5DF55"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3.0</w:t>
            </w:r>
          </w:p>
        </w:tc>
      </w:tr>
      <w:tr w:rsidR="004F1D42" w:rsidRPr="00F3051D" w14:paraId="3E082FA7" w14:textId="77777777" w:rsidTr="001F634B">
        <w:tc>
          <w:tcPr>
            <w:tcW w:w="610" w:type="dxa"/>
            <w:tcBorders>
              <w:top w:val="single" w:sz="4" w:space="0" w:color="000000"/>
              <w:left w:val="single" w:sz="4" w:space="0" w:color="000000"/>
              <w:bottom w:val="single" w:sz="4" w:space="0" w:color="000000"/>
            </w:tcBorders>
            <w:shd w:val="clear" w:color="auto" w:fill="auto"/>
          </w:tcPr>
          <w:p w14:paraId="351E2E65"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B-</w:t>
            </w:r>
          </w:p>
        </w:tc>
        <w:tc>
          <w:tcPr>
            <w:tcW w:w="1062" w:type="dxa"/>
            <w:tcBorders>
              <w:top w:val="single" w:sz="4" w:space="0" w:color="000000"/>
              <w:left w:val="single" w:sz="4" w:space="0" w:color="000000"/>
              <w:bottom w:val="single" w:sz="4" w:space="0" w:color="000000"/>
            </w:tcBorders>
            <w:shd w:val="clear" w:color="auto" w:fill="auto"/>
          </w:tcPr>
          <w:p w14:paraId="61E6A8F0"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80-82</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14:paraId="68EBEDA1"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2.7</w:t>
            </w:r>
          </w:p>
        </w:tc>
      </w:tr>
      <w:tr w:rsidR="004F1D42" w:rsidRPr="00F3051D" w14:paraId="42B0E3C2" w14:textId="77777777" w:rsidTr="001F634B">
        <w:tc>
          <w:tcPr>
            <w:tcW w:w="610" w:type="dxa"/>
            <w:tcBorders>
              <w:top w:val="single" w:sz="4" w:space="0" w:color="000000"/>
              <w:left w:val="single" w:sz="4" w:space="0" w:color="000000"/>
              <w:bottom w:val="single" w:sz="4" w:space="0" w:color="000000"/>
            </w:tcBorders>
            <w:shd w:val="clear" w:color="auto" w:fill="auto"/>
          </w:tcPr>
          <w:p w14:paraId="5B18DE4D"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C+</w:t>
            </w:r>
          </w:p>
        </w:tc>
        <w:tc>
          <w:tcPr>
            <w:tcW w:w="1062" w:type="dxa"/>
            <w:tcBorders>
              <w:top w:val="single" w:sz="4" w:space="0" w:color="000000"/>
              <w:left w:val="single" w:sz="4" w:space="0" w:color="000000"/>
              <w:bottom w:val="single" w:sz="4" w:space="0" w:color="000000"/>
            </w:tcBorders>
            <w:shd w:val="clear" w:color="auto" w:fill="auto"/>
          </w:tcPr>
          <w:p w14:paraId="6415187F"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77-79</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14:paraId="1859A8E4"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2.3</w:t>
            </w:r>
          </w:p>
        </w:tc>
      </w:tr>
      <w:tr w:rsidR="004F1D42" w:rsidRPr="00F3051D" w14:paraId="1ECD1BD6" w14:textId="77777777" w:rsidTr="001F634B">
        <w:tc>
          <w:tcPr>
            <w:tcW w:w="610" w:type="dxa"/>
            <w:tcBorders>
              <w:top w:val="single" w:sz="4" w:space="0" w:color="000000"/>
              <w:left w:val="single" w:sz="4" w:space="0" w:color="000000"/>
              <w:bottom w:val="single" w:sz="4" w:space="0" w:color="000000"/>
            </w:tcBorders>
            <w:shd w:val="clear" w:color="auto" w:fill="auto"/>
          </w:tcPr>
          <w:p w14:paraId="171E5468"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C</w:t>
            </w:r>
          </w:p>
        </w:tc>
        <w:tc>
          <w:tcPr>
            <w:tcW w:w="1062" w:type="dxa"/>
            <w:tcBorders>
              <w:top w:val="single" w:sz="4" w:space="0" w:color="000000"/>
              <w:left w:val="single" w:sz="4" w:space="0" w:color="000000"/>
              <w:bottom w:val="single" w:sz="4" w:space="0" w:color="000000"/>
            </w:tcBorders>
            <w:shd w:val="clear" w:color="auto" w:fill="auto"/>
          </w:tcPr>
          <w:p w14:paraId="0198E5D6"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73-76</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14:paraId="61B6043A"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2.0</w:t>
            </w:r>
          </w:p>
        </w:tc>
      </w:tr>
      <w:tr w:rsidR="004F1D42" w:rsidRPr="00F3051D" w14:paraId="6100D560" w14:textId="77777777" w:rsidTr="001F634B">
        <w:tc>
          <w:tcPr>
            <w:tcW w:w="610" w:type="dxa"/>
            <w:tcBorders>
              <w:top w:val="single" w:sz="4" w:space="0" w:color="000000"/>
              <w:left w:val="single" w:sz="4" w:space="0" w:color="000000"/>
              <w:bottom w:val="single" w:sz="4" w:space="0" w:color="000000"/>
            </w:tcBorders>
            <w:shd w:val="clear" w:color="auto" w:fill="auto"/>
          </w:tcPr>
          <w:p w14:paraId="3DB19BDC"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C-</w:t>
            </w:r>
          </w:p>
        </w:tc>
        <w:tc>
          <w:tcPr>
            <w:tcW w:w="1062" w:type="dxa"/>
            <w:tcBorders>
              <w:top w:val="single" w:sz="4" w:space="0" w:color="000000"/>
              <w:left w:val="single" w:sz="4" w:space="0" w:color="000000"/>
              <w:bottom w:val="single" w:sz="4" w:space="0" w:color="000000"/>
            </w:tcBorders>
            <w:shd w:val="clear" w:color="auto" w:fill="auto"/>
          </w:tcPr>
          <w:p w14:paraId="61B52CD3"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70-72</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14:paraId="7E8575B0"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1.7</w:t>
            </w:r>
          </w:p>
        </w:tc>
      </w:tr>
      <w:tr w:rsidR="004F1D42" w:rsidRPr="00F3051D" w14:paraId="391BE44E" w14:textId="77777777" w:rsidTr="001F634B">
        <w:tc>
          <w:tcPr>
            <w:tcW w:w="610" w:type="dxa"/>
            <w:tcBorders>
              <w:top w:val="single" w:sz="4" w:space="0" w:color="000000"/>
              <w:left w:val="single" w:sz="4" w:space="0" w:color="000000"/>
              <w:bottom w:val="single" w:sz="4" w:space="0" w:color="000000"/>
            </w:tcBorders>
            <w:shd w:val="clear" w:color="auto" w:fill="auto"/>
          </w:tcPr>
          <w:p w14:paraId="7806A833"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D+</w:t>
            </w:r>
          </w:p>
        </w:tc>
        <w:tc>
          <w:tcPr>
            <w:tcW w:w="1062" w:type="dxa"/>
            <w:tcBorders>
              <w:top w:val="single" w:sz="4" w:space="0" w:color="000000"/>
              <w:left w:val="single" w:sz="4" w:space="0" w:color="000000"/>
              <w:bottom w:val="single" w:sz="4" w:space="0" w:color="000000"/>
            </w:tcBorders>
            <w:shd w:val="clear" w:color="auto" w:fill="auto"/>
          </w:tcPr>
          <w:p w14:paraId="326FB50C"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67-69</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14:paraId="02816567"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1.3</w:t>
            </w:r>
          </w:p>
        </w:tc>
      </w:tr>
      <w:tr w:rsidR="004F1D42" w:rsidRPr="00F3051D" w14:paraId="437989C5" w14:textId="77777777" w:rsidTr="001F634B">
        <w:tc>
          <w:tcPr>
            <w:tcW w:w="610" w:type="dxa"/>
            <w:tcBorders>
              <w:top w:val="single" w:sz="4" w:space="0" w:color="000000"/>
              <w:left w:val="single" w:sz="4" w:space="0" w:color="000000"/>
              <w:bottom w:val="single" w:sz="4" w:space="0" w:color="000000"/>
            </w:tcBorders>
            <w:shd w:val="clear" w:color="auto" w:fill="auto"/>
          </w:tcPr>
          <w:p w14:paraId="7E124D8A"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D</w:t>
            </w:r>
          </w:p>
        </w:tc>
        <w:tc>
          <w:tcPr>
            <w:tcW w:w="1062" w:type="dxa"/>
            <w:tcBorders>
              <w:top w:val="single" w:sz="4" w:space="0" w:color="000000"/>
              <w:left w:val="single" w:sz="4" w:space="0" w:color="000000"/>
              <w:bottom w:val="single" w:sz="4" w:space="0" w:color="000000"/>
            </w:tcBorders>
            <w:shd w:val="clear" w:color="auto" w:fill="auto"/>
          </w:tcPr>
          <w:p w14:paraId="1F35A9BC"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60-66</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14:paraId="68BD5BD9"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1.0</w:t>
            </w:r>
          </w:p>
        </w:tc>
      </w:tr>
      <w:tr w:rsidR="004F1D42" w:rsidRPr="00F3051D" w14:paraId="72B2877E" w14:textId="77777777" w:rsidTr="001F634B">
        <w:tc>
          <w:tcPr>
            <w:tcW w:w="610" w:type="dxa"/>
            <w:tcBorders>
              <w:top w:val="single" w:sz="4" w:space="0" w:color="000000"/>
              <w:left w:val="single" w:sz="4" w:space="0" w:color="000000"/>
              <w:bottom w:val="single" w:sz="4" w:space="0" w:color="000000"/>
            </w:tcBorders>
            <w:shd w:val="clear" w:color="auto" w:fill="auto"/>
          </w:tcPr>
          <w:p w14:paraId="28A720A9"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F</w:t>
            </w:r>
          </w:p>
        </w:tc>
        <w:tc>
          <w:tcPr>
            <w:tcW w:w="1062" w:type="dxa"/>
            <w:tcBorders>
              <w:top w:val="single" w:sz="4" w:space="0" w:color="000000"/>
              <w:left w:val="single" w:sz="4" w:space="0" w:color="000000"/>
              <w:bottom w:val="single" w:sz="4" w:space="0" w:color="000000"/>
            </w:tcBorders>
            <w:shd w:val="clear" w:color="auto" w:fill="auto"/>
          </w:tcPr>
          <w:p w14:paraId="2E9CC1EC"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1-59</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14:paraId="4EC83BFF" w14:textId="77777777" w:rsidR="004F1D42" w:rsidRPr="00F3051D" w:rsidRDefault="004F1D42" w:rsidP="001F634B">
            <w:pPr>
              <w:spacing w:after="80"/>
              <w:ind w:left="450" w:hanging="450"/>
              <w:rPr>
                <w:rFonts w:ascii="Times New Roman" w:hAnsi="Times New Roman" w:cs="Times New Roman"/>
                <w:color w:val="000000" w:themeColor="text1"/>
              </w:rPr>
            </w:pPr>
            <w:r w:rsidRPr="00F3051D">
              <w:rPr>
                <w:rFonts w:ascii="Times New Roman" w:hAnsi="Times New Roman" w:cs="Times New Roman"/>
                <w:color w:val="000000" w:themeColor="text1"/>
              </w:rPr>
              <w:t>0.0</w:t>
            </w:r>
          </w:p>
        </w:tc>
      </w:tr>
    </w:tbl>
    <w:p w14:paraId="132711CE" w14:textId="77777777" w:rsidR="00D30BB0" w:rsidRPr="00F3051D" w:rsidRDefault="00D30BB0" w:rsidP="00862063">
      <w:pPr>
        <w:pStyle w:val="BasicParagraph"/>
        <w:spacing w:after="80" w:line="240" w:lineRule="auto"/>
        <w:ind w:left="-810" w:right="-1170"/>
        <w:rPr>
          <w:rFonts w:ascii="Times New Roman" w:hAnsi="Times New Roman" w:cs="Times New Roman"/>
          <w:b/>
          <w:color w:val="000000" w:themeColor="text1"/>
        </w:rPr>
      </w:pPr>
    </w:p>
    <w:p w14:paraId="6128DB6C" w14:textId="77777777" w:rsidR="0042381D" w:rsidRPr="00F3051D" w:rsidRDefault="00D30BB0" w:rsidP="00C415FB">
      <w:pPr>
        <w:pStyle w:val="BasicParagraph"/>
        <w:spacing w:after="80" w:line="240" w:lineRule="auto"/>
        <w:ind w:left="-810" w:right="-630"/>
        <w:rPr>
          <w:rFonts w:ascii="Times New Roman" w:hAnsi="Times New Roman" w:cs="Times New Roman"/>
          <w:i/>
          <w:color w:val="000000" w:themeColor="text1"/>
        </w:rPr>
      </w:pPr>
      <w:r w:rsidRPr="00F3051D">
        <w:rPr>
          <w:rFonts w:ascii="Times New Roman" w:hAnsi="Times New Roman" w:cs="Times New Roman"/>
          <w:i/>
          <w:color w:val="000000" w:themeColor="text1"/>
        </w:rPr>
        <w:t>Students must earn a minimum grade of “C” in courses that are used to fulfill the SEE requirement and major requirements.</w:t>
      </w:r>
    </w:p>
    <w:p w14:paraId="7DDC11B2" w14:textId="2B1BE289" w:rsidR="0024109D" w:rsidRPr="00F3051D" w:rsidRDefault="0034632D" w:rsidP="00862063">
      <w:pPr>
        <w:pStyle w:val="BasicParagraph"/>
        <w:spacing w:after="80" w:line="240" w:lineRule="auto"/>
        <w:ind w:left="-810" w:right="-1170"/>
        <w:rPr>
          <w:rFonts w:ascii="Times New Roman" w:hAnsi="Times New Roman" w:cs="Times New Roman"/>
          <w:b/>
          <w:i/>
          <w:iCs/>
          <w:color w:val="000000" w:themeColor="text1"/>
        </w:rPr>
      </w:pPr>
      <w:r w:rsidRPr="00F3051D">
        <w:rPr>
          <w:rFonts w:ascii="Times New Roman" w:hAnsi="Times New Roman" w:cs="Times New Roman"/>
          <w:b/>
          <w:color w:val="000000" w:themeColor="text1"/>
        </w:rPr>
        <w:lastRenderedPageBreak/>
        <w:t>Grading</w:t>
      </w:r>
      <w:r w:rsidRPr="00F3051D">
        <w:rPr>
          <w:rFonts w:ascii="Times New Roman" w:hAnsi="Times New Roman" w:cs="Times New Roman"/>
          <w:color w:val="000000" w:themeColor="text1"/>
        </w:rPr>
        <w:t xml:space="preserve"> </w:t>
      </w:r>
      <w:r w:rsidR="00B4700A" w:rsidRPr="00F3051D">
        <w:rPr>
          <w:rFonts w:ascii="Times New Roman" w:hAnsi="Times New Roman" w:cs="Times New Roman"/>
          <w:b/>
          <w:bCs/>
          <w:color w:val="000000" w:themeColor="text1"/>
        </w:rPr>
        <w:t>Standards</w:t>
      </w:r>
      <w:r w:rsidR="001F634B" w:rsidRPr="00F3051D">
        <w:rPr>
          <w:rFonts w:ascii="Times New Roman" w:hAnsi="Times New Roman" w:cs="Times New Roman"/>
          <w:b/>
          <w:bCs/>
          <w:color w:val="000000" w:themeColor="text1"/>
        </w:rPr>
        <w:t>:</w:t>
      </w:r>
      <w:r w:rsidRPr="00F3051D">
        <w:rPr>
          <w:rFonts w:ascii="Times New Roman" w:hAnsi="Times New Roman" w:cs="Times New Roman"/>
          <w:i/>
          <w:iCs/>
          <w:color w:val="000000" w:themeColor="text1"/>
        </w:rPr>
        <w:t xml:space="preserve"> </w:t>
      </w:r>
      <w:sdt>
        <w:sdtPr>
          <w:rPr>
            <w:rFonts w:ascii="Times New Roman" w:hAnsi="Times New Roman" w:cs="Times New Roman"/>
            <w:iCs/>
            <w:color w:val="000000" w:themeColor="text1"/>
          </w:rPr>
          <w:id w:val="658740212"/>
          <w:placeholder>
            <w:docPart w:val="A61C7CE04C804229918E8479488E2C27"/>
          </w:placeholder>
        </w:sdtPr>
        <w:sdtContent>
          <w:r w:rsidR="0024109D" w:rsidRPr="00F3051D">
            <w:rPr>
              <w:rFonts w:ascii="Times New Roman" w:hAnsi="Times New Roman" w:cs="Times New Roman"/>
              <w:b/>
              <w:i/>
              <w:iCs/>
              <w:color w:val="000000" w:themeColor="text1"/>
            </w:rPr>
            <w:t>All assignments require the honor pledge be stated and agreed to before submitting.</w:t>
          </w:r>
        </w:sdtContent>
      </w:sdt>
      <w:r w:rsidR="0024109D" w:rsidRPr="00F3051D">
        <w:rPr>
          <w:rFonts w:ascii="Times New Roman" w:hAnsi="Times New Roman" w:cs="Times New Roman"/>
          <w:b/>
          <w:i/>
          <w:iCs/>
          <w:color w:val="000000" w:themeColor="text1"/>
        </w:rPr>
        <w:t xml:space="preserve"> </w:t>
      </w:r>
    </w:p>
    <w:p w14:paraId="5203DEC3" w14:textId="233A4A49" w:rsidR="002C1A41" w:rsidRPr="00F3051D" w:rsidRDefault="0024109D" w:rsidP="00E05435">
      <w:pPr>
        <w:pStyle w:val="BasicParagraph"/>
        <w:spacing w:after="80" w:line="240" w:lineRule="auto"/>
        <w:ind w:left="-810" w:right="-1170"/>
        <w:rPr>
          <w:rFonts w:ascii="Times New Roman" w:hAnsi="Times New Roman" w:cs="Times New Roman"/>
          <w:iCs/>
          <w:color w:val="000000" w:themeColor="text1"/>
        </w:rPr>
      </w:pPr>
      <w:r w:rsidRPr="00F3051D">
        <w:rPr>
          <w:rFonts w:ascii="Times New Roman" w:hAnsi="Times New Roman" w:cs="Times New Roman"/>
          <w:iCs/>
          <w:color w:val="000000" w:themeColor="text1"/>
        </w:rPr>
        <w:t xml:space="preserve">Active </w:t>
      </w:r>
      <w:r w:rsidR="00BA4878">
        <w:rPr>
          <w:rFonts w:ascii="Times New Roman" w:hAnsi="Times New Roman" w:cs="Times New Roman"/>
          <w:iCs/>
          <w:color w:val="000000" w:themeColor="text1"/>
        </w:rPr>
        <w:t xml:space="preserve">Class and Online Participation </w:t>
      </w:r>
      <w:r w:rsidRPr="00F3051D">
        <w:rPr>
          <w:rFonts w:ascii="Times New Roman" w:hAnsi="Times New Roman" w:cs="Times New Roman"/>
          <w:iCs/>
          <w:color w:val="000000" w:themeColor="text1"/>
        </w:rPr>
        <w:t xml:space="preserve">25% </w:t>
      </w:r>
      <w:r w:rsidR="00E05435" w:rsidRPr="00F3051D">
        <w:rPr>
          <w:rFonts w:ascii="Times New Roman" w:hAnsi="Times New Roman" w:cs="Times New Roman"/>
          <w:iCs/>
          <w:color w:val="000000" w:themeColor="text1"/>
        </w:rPr>
        <w:br/>
      </w:r>
      <w:r w:rsidRPr="00F3051D">
        <w:rPr>
          <w:rFonts w:ascii="Times New Roman" w:hAnsi="Times New Roman" w:cs="Times New Roman"/>
          <w:iCs/>
          <w:color w:val="000000" w:themeColor="text1"/>
        </w:rPr>
        <w:t xml:space="preserve">Short Writing </w:t>
      </w:r>
      <w:proofErr w:type="gramStart"/>
      <w:r w:rsidRPr="00F3051D">
        <w:rPr>
          <w:rFonts w:ascii="Times New Roman" w:hAnsi="Times New Roman" w:cs="Times New Roman"/>
          <w:iCs/>
          <w:color w:val="000000" w:themeColor="text1"/>
        </w:rPr>
        <w:t>Assignments  20</w:t>
      </w:r>
      <w:proofErr w:type="gramEnd"/>
      <w:r w:rsidRPr="00F3051D">
        <w:rPr>
          <w:rFonts w:ascii="Times New Roman" w:hAnsi="Times New Roman" w:cs="Times New Roman"/>
          <w:iCs/>
          <w:color w:val="000000" w:themeColor="text1"/>
        </w:rPr>
        <w:t xml:space="preserve">% </w:t>
      </w:r>
      <w:r w:rsidR="00E05435" w:rsidRPr="00F3051D">
        <w:rPr>
          <w:rFonts w:ascii="Times New Roman" w:hAnsi="Times New Roman" w:cs="Times New Roman"/>
          <w:iCs/>
          <w:color w:val="000000" w:themeColor="text1"/>
        </w:rPr>
        <w:br/>
      </w:r>
      <w:r w:rsidRPr="00F3051D">
        <w:rPr>
          <w:rFonts w:ascii="Times New Roman" w:hAnsi="Times New Roman" w:cs="Times New Roman"/>
          <w:iCs/>
          <w:color w:val="000000" w:themeColor="text1"/>
        </w:rPr>
        <w:t xml:space="preserve">Midterm Project  25% </w:t>
      </w:r>
      <w:r w:rsidR="00E05435" w:rsidRPr="00F3051D">
        <w:rPr>
          <w:rFonts w:ascii="Times New Roman" w:hAnsi="Times New Roman" w:cs="Times New Roman"/>
          <w:iCs/>
          <w:color w:val="000000" w:themeColor="text1"/>
        </w:rPr>
        <w:br/>
      </w:r>
      <w:r w:rsidR="005D7710" w:rsidRPr="00F3051D">
        <w:rPr>
          <w:rFonts w:ascii="Times New Roman" w:hAnsi="Times New Roman" w:cs="Times New Roman"/>
          <w:iCs/>
          <w:color w:val="000000" w:themeColor="text1"/>
        </w:rPr>
        <w:t xml:space="preserve">Final </w:t>
      </w:r>
      <w:r w:rsidRPr="00F3051D">
        <w:rPr>
          <w:rFonts w:ascii="Times New Roman" w:hAnsi="Times New Roman" w:cs="Times New Roman"/>
          <w:iCs/>
          <w:color w:val="000000" w:themeColor="text1"/>
        </w:rPr>
        <w:t xml:space="preserve">Group Project  30% </w:t>
      </w:r>
    </w:p>
    <w:p w14:paraId="3D2A009A" w14:textId="13DFEA12" w:rsidR="00084B56" w:rsidRPr="00F3051D" w:rsidRDefault="00B4700A" w:rsidP="00F3051D">
      <w:pPr>
        <w:pStyle w:val="BasicParagraph"/>
        <w:spacing w:after="80" w:line="240" w:lineRule="auto"/>
        <w:ind w:left="-810" w:right="-540"/>
        <w:rPr>
          <w:rFonts w:ascii="Times New Roman" w:hAnsi="Times New Roman" w:cs="Times New Roman"/>
          <w:color w:val="000000" w:themeColor="text1"/>
        </w:rPr>
      </w:pPr>
      <w:r w:rsidRPr="00F3051D">
        <w:rPr>
          <w:rFonts w:ascii="Times New Roman" w:hAnsi="Times New Roman" w:cs="Times New Roman"/>
          <w:b/>
          <w:bCs/>
          <w:color w:val="000000" w:themeColor="text1"/>
        </w:rPr>
        <w:t>Course Requirements</w:t>
      </w:r>
      <w:r w:rsidR="00D30BB0" w:rsidRPr="00F3051D">
        <w:rPr>
          <w:rFonts w:ascii="Times New Roman" w:hAnsi="Times New Roman" w:cs="Times New Roman"/>
          <w:b/>
          <w:bCs/>
          <w:color w:val="000000" w:themeColor="text1"/>
        </w:rPr>
        <w:t>:</w:t>
      </w:r>
      <w:r w:rsidR="0034632D" w:rsidRPr="00F3051D">
        <w:rPr>
          <w:rFonts w:ascii="Times New Roman" w:hAnsi="Times New Roman" w:cs="Times New Roman"/>
          <w:i/>
          <w:iCs/>
          <w:color w:val="000000" w:themeColor="text1"/>
        </w:rPr>
        <w:t xml:space="preserve"> </w:t>
      </w:r>
      <w:sdt>
        <w:sdtPr>
          <w:rPr>
            <w:rFonts w:ascii="Times New Roman" w:hAnsi="Times New Roman" w:cs="Times New Roman"/>
            <w:color w:val="000000" w:themeColor="text1"/>
          </w:rPr>
          <w:id w:val="-746344853"/>
          <w:placeholder>
            <w:docPart w:val="A60CF9BA1EDF4347A86889EBFA6F2269"/>
          </w:placeholder>
        </w:sdtPr>
        <w:sdtContent>
          <w:sdt>
            <w:sdtPr>
              <w:rPr>
                <w:rFonts w:ascii="Times New Roman" w:hAnsi="Times New Roman" w:cs="Times New Roman"/>
                <w:color w:val="000000" w:themeColor="text1"/>
              </w:rPr>
              <w:id w:val="425394718"/>
              <w:placeholder>
                <w:docPart w:val="825678C1C1CCE349A85222A7EF5BAA29"/>
              </w:placeholder>
            </w:sdtPr>
            <w:sdtContent>
              <w:r w:rsidR="00B05DBE" w:rsidRPr="00F3051D">
                <w:rPr>
                  <w:rFonts w:ascii="Times New Roman" w:hAnsi="Times New Roman" w:cs="Times New Roman"/>
                  <w:color w:val="000000" w:themeColor="text1"/>
                </w:rPr>
                <w:t xml:space="preserve">Each student will complete a journal, blog posts, two formal essays, and a digital project. There will be reading assignments every night. </w:t>
              </w:r>
            </w:sdtContent>
          </w:sdt>
        </w:sdtContent>
      </w:sdt>
    </w:p>
    <w:tbl>
      <w:tblPr>
        <w:tblStyle w:val="TableGrid"/>
        <w:tblW w:w="10620" w:type="dxa"/>
        <w:tblInd w:w="-815" w:type="dxa"/>
        <w:tblLook w:val="04A0" w:firstRow="1" w:lastRow="0" w:firstColumn="1" w:lastColumn="0" w:noHBand="0" w:noVBand="1"/>
      </w:tblPr>
      <w:tblGrid>
        <w:gridCol w:w="10620"/>
      </w:tblGrid>
      <w:tr w:rsidR="00084B56" w:rsidRPr="00F3051D" w14:paraId="52C7DC0E" w14:textId="77777777" w:rsidTr="004652CE">
        <w:trPr>
          <w:trHeight w:val="432"/>
        </w:trPr>
        <w:tc>
          <w:tcPr>
            <w:tcW w:w="10620" w:type="dxa"/>
            <w:shd w:val="clear" w:color="auto" w:fill="000000" w:themeFill="text1"/>
            <w:vAlign w:val="center"/>
          </w:tcPr>
          <w:p w14:paraId="0F65E326" w14:textId="7D9FD865" w:rsidR="00084B56" w:rsidRPr="00F3051D" w:rsidRDefault="00084B56" w:rsidP="004652CE">
            <w:pPr>
              <w:keepNext/>
              <w:keepLines/>
              <w:ind w:right="-1170"/>
              <w:rPr>
                <w:b/>
                <w:sz w:val="24"/>
                <w:szCs w:val="24"/>
              </w:rPr>
            </w:pPr>
            <w:r w:rsidRPr="00F3051D">
              <w:rPr>
                <w:b/>
                <w:sz w:val="24"/>
                <w:szCs w:val="24"/>
              </w:rPr>
              <w:t>COURSE POLICIES</w:t>
            </w:r>
          </w:p>
        </w:tc>
      </w:tr>
    </w:tbl>
    <w:p w14:paraId="40608580" w14:textId="62394FAF" w:rsidR="008C7C1C" w:rsidRPr="00F3051D" w:rsidRDefault="008C7C1C" w:rsidP="00862063">
      <w:pPr>
        <w:pStyle w:val="BasicParagraph"/>
        <w:spacing w:after="80" w:line="240" w:lineRule="auto"/>
        <w:ind w:left="-810" w:right="-1170"/>
        <w:rPr>
          <w:rFonts w:ascii="Times New Roman" w:hAnsi="Times New Roman" w:cs="Times New Roman"/>
          <w:i/>
          <w:iCs/>
          <w:color w:val="000000" w:themeColor="text1"/>
        </w:rPr>
      </w:pPr>
      <w:r w:rsidRPr="00F3051D">
        <w:rPr>
          <w:rFonts w:ascii="Times New Roman" w:hAnsi="Times New Roman" w:cs="Times New Roman"/>
          <w:b/>
          <w:bCs/>
          <w:color w:val="000000" w:themeColor="text1"/>
        </w:rPr>
        <w:t>Policies</w:t>
      </w:r>
      <w:r w:rsidR="00084B56" w:rsidRPr="00F3051D">
        <w:rPr>
          <w:rFonts w:ascii="Times New Roman" w:hAnsi="Times New Roman" w:cs="Times New Roman"/>
          <w:b/>
          <w:bCs/>
          <w:color w:val="000000" w:themeColor="text1"/>
        </w:rPr>
        <w:t>:</w:t>
      </w:r>
      <w:r w:rsidRPr="00F3051D">
        <w:rPr>
          <w:rFonts w:ascii="Times New Roman" w:hAnsi="Times New Roman" w:cs="Times New Roman"/>
          <w:b/>
          <w:bCs/>
          <w:color w:val="000000" w:themeColor="text1"/>
        </w:rPr>
        <w:t xml:space="preserve"> </w:t>
      </w:r>
      <w:sdt>
        <w:sdtPr>
          <w:rPr>
            <w:rFonts w:ascii="Times New Roman" w:hAnsi="Times New Roman" w:cs="Times New Roman"/>
            <w:b/>
            <w:bCs/>
            <w:color w:val="000000" w:themeColor="text1"/>
          </w:rPr>
          <w:id w:val="-233157403"/>
          <w:placeholder>
            <w:docPart w:val="BB234E61EA3F4131A62A9FC3961EC55D"/>
          </w:placeholder>
        </w:sdtPr>
        <w:sdtContent>
          <w:sdt>
            <w:sdtPr>
              <w:rPr>
                <w:rFonts w:ascii="Times New Roman" w:hAnsi="Times New Roman" w:cs="Times New Roman"/>
                <w:b/>
                <w:bCs/>
                <w:color w:val="000000" w:themeColor="text1"/>
              </w:rPr>
              <w:id w:val="818767443"/>
              <w:placeholder>
                <w:docPart w:val="0D2EF09CEA37054CA15907F01D5129E2"/>
              </w:placeholder>
            </w:sdtPr>
            <w:sdtContent>
              <w:r w:rsidR="00B05DBE" w:rsidRPr="00F3051D">
                <w:rPr>
                  <w:rFonts w:ascii="Times New Roman" w:hAnsi="Times New Roman" w:cs="Times New Roman"/>
                  <w:bCs/>
                  <w:color w:val="000000" w:themeColor="text1"/>
                </w:rPr>
                <w:t>You must arrive to class on time and avoid leaving early unless there are serious extenuating circumstances. Please contact me if you will be absent and find a classmate to share their notes with you. Late journal entries and blog posts will not be accepted under any circumstances. However, extensions for essays and digital projects will be considered on an individual basis.</w:t>
              </w:r>
              <w:r w:rsidR="00B05DBE" w:rsidRPr="00F3051D">
                <w:rPr>
                  <w:rFonts w:ascii="Times New Roman" w:hAnsi="Times New Roman" w:cs="Times New Roman"/>
                  <w:b/>
                  <w:bCs/>
                  <w:color w:val="000000" w:themeColor="text1"/>
                </w:rPr>
                <w:t xml:space="preserve"> Please come see me for help – I welcome you to visit my office hours to speak with you anytime! </w:t>
              </w:r>
            </w:sdtContent>
          </w:sdt>
        </w:sdtContent>
      </w:sdt>
      <w:r w:rsidR="009C2C26" w:rsidRPr="00F3051D">
        <w:rPr>
          <w:rFonts w:ascii="Times New Roman" w:hAnsi="Times New Roman" w:cs="Times New Roman"/>
          <w:b/>
          <w:bCs/>
          <w:color w:val="000000" w:themeColor="text1"/>
        </w:rPr>
        <w:tab/>
      </w:r>
    </w:p>
    <w:p w14:paraId="51EE5691" w14:textId="103D7BA3" w:rsidR="008C7C1C" w:rsidRPr="00F3051D" w:rsidRDefault="00455C40" w:rsidP="00C415FB">
      <w:pPr>
        <w:spacing w:after="80"/>
        <w:ind w:left="-810" w:right="-360"/>
        <w:rPr>
          <w:rFonts w:ascii="Times New Roman" w:hAnsi="Times New Roman" w:cs="Times New Roman"/>
          <w:color w:val="000000" w:themeColor="text1"/>
        </w:rPr>
      </w:pPr>
      <w:r w:rsidRPr="00F3051D">
        <w:rPr>
          <w:rFonts w:ascii="Times New Roman" w:hAnsi="Times New Roman" w:cs="Times New Roman"/>
          <w:b/>
          <w:color w:val="000000" w:themeColor="text1"/>
        </w:rPr>
        <w:t>Classroom</w:t>
      </w:r>
      <w:r w:rsidR="008C7C1C" w:rsidRPr="00F3051D">
        <w:rPr>
          <w:rFonts w:ascii="Times New Roman" w:hAnsi="Times New Roman" w:cs="Times New Roman"/>
          <w:b/>
          <w:color w:val="000000" w:themeColor="text1"/>
        </w:rPr>
        <w:t xml:space="preserve"> and Studio Policies</w:t>
      </w:r>
      <w:r w:rsidR="00BC320A" w:rsidRPr="00F3051D">
        <w:rPr>
          <w:rFonts w:ascii="Times New Roman" w:hAnsi="Times New Roman" w:cs="Times New Roman"/>
          <w:b/>
          <w:color w:val="000000" w:themeColor="text1"/>
        </w:rPr>
        <w:t>:</w:t>
      </w:r>
      <w:r w:rsidR="008C7C1C" w:rsidRPr="00F3051D">
        <w:rPr>
          <w:rFonts w:ascii="Times New Roman" w:hAnsi="Times New Roman" w:cs="Times New Roman"/>
          <w:b/>
          <w:color w:val="000000" w:themeColor="text1"/>
        </w:rPr>
        <w:t xml:space="preserve"> </w:t>
      </w:r>
      <w:sdt>
        <w:sdtPr>
          <w:rPr>
            <w:rFonts w:ascii="Times New Roman" w:hAnsi="Times New Roman" w:cs="Times New Roman"/>
            <w:color w:val="000000" w:themeColor="text1"/>
          </w:rPr>
          <w:id w:val="-922491191"/>
          <w:placeholder>
            <w:docPart w:val="9384EBEA741D4E48B7DBBA9C434B6C13"/>
          </w:placeholder>
        </w:sdtPr>
        <w:sdtContent>
          <w:sdt>
            <w:sdtPr>
              <w:rPr>
                <w:rFonts w:ascii="Times New Roman" w:hAnsi="Times New Roman" w:cs="Times New Roman"/>
                <w:color w:val="000000" w:themeColor="text1"/>
              </w:rPr>
              <w:id w:val="-1965026110"/>
              <w:placeholder>
                <w:docPart w:val="0788475F845F8D4F92FF46FD3396034B"/>
              </w:placeholder>
            </w:sdtPr>
            <w:sdtContent>
              <w:r w:rsidR="00B05DBE" w:rsidRPr="00F3051D">
                <w:rPr>
                  <w:rFonts w:ascii="Times New Roman" w:hAnsi="Times New Roman" w:cs="Times New Roman"/>
                  <w:color w:val="000000" w:themeColor="text1"/>
                </w:rPr>
                <w:t xml:space="preserve">The use of cell phones and headphones is prohibited unless explicitly stated in class. Remove your headphones </w:t>
              </w:r>
              <w:r w:rsidR="00B05DBE" w:rsidRPr="00F3051D">
                <w:rPr>
                  <w:rFonts w:ascii="Times New Roman" w:hAnsi="Times New Roman" w:cs="Times New Roman"/>
                  <w:i/>
                  <w:color w:val="000000" w:themeColor="text1"/>
                </w:rPr>
                <w:t>before</w:t>
              </w:r>
              <w:r w:rsidR="00B05DBE" w:rsidRPr="00F3051D">
                <w:rPr>
                  <w:rFonts w:ascii="Times New Roman" w:hAnsi="Times New Roman" w:cs="Times New Roman"/>
                  <w:color w:val="000000" w:themeColor="text1"/>
                </w:rPr>
                <w:t xml:space="preserve"> entering the room and put your phone on silent. You will be using a computer in class regularly. You are welcome to bring your own laptop. You are not to use this time to check social media, sports scores, gossip blogs, or anything other than our course work. Please respect our time together and use the computers to complete your assignments to the best of your ability…you are paying to be in this class and learn after all…</w:t>
              </w:r>
            </w:sdtContent>
          </w:sdt>
        </w:sdtContent>
      </w:sdt>
    </w:p>
    <w:p w14:paraId="2E81E6A9" w14:textId="7AD5228F" w:rsidR="00BC320A" w:rsidRPr="0050311D" w:rsidRDefault="008C7C1C" w:rsidP="0050311D">
      <w:pPr>
        <w:pStyle w:val="BasicParagraph"/>
        <w:spacing w:after="80" w:line="240" w:lineRule="auto"/>
        <w:ind w:left="-810" w:right="-360"/>
        <w:rPr>
          <w:rFonts w:ascii="Times New Roman" w:hAnsi="Times New Roman" w:cs="Times New Roman"/>
          <w:iCs/>
          <w:color w:val="000000" w:themeColor="text1"/>
        </w:rPr>
      </w:pPr>
      <w:r w:rsidRPr="00F3051D">
        <w:rPr>
          <w:rFonts w:ascii="Times New Roman" w:hAnsi="Times New Roman" w:cs="Times New Roman"/>
          <w:b/>
          <w:color w:val="000000" w:themeColor="text1"/>
        </w:rPr>
        <w:t xml:space="preserve">Submission of </w:t>
      </w:r>
      <w:r w:rsidR="00670742" w:rsidRPr="00F3051D">
        <w:rPr>
          <w:rFonts w:ascii="Times New Roman" w:hAnsi="Times New Roman" w:cs="Times New Roman"/>
          <w:b/>
          <w:color w:val="000000" w:themeColor="text1"/>
        </w:rPr>
        <w:t>A</w:t>
      </w:r>
      <w:r w:rsidRPr="00F3051D">
        <w:rPr>
          <w:rFonts w:ascii="Times New Roman" w:hAnsi="Times New Roman" w:cs="Times New Roman"/>
          <w:b/>
          <w:color w:val="000000" w:themeColor="text1"/>
        </w:rPr>
        <w:t xml:space="preserve">ssignments or </w:t>
      </w:r>
      <w:r w:rsidR="00670742" w:rsidRPr="00F3051D">
        <w:rPr>
          <w:rFonts w:ascii="Times New Roman" w:hAnsi="Times New Roman" w:cs="Times New Roman"/>
          <w:b/>
          <w:color w:val="000000" w:themeColor="text1"/>
        </w:rPr>
        <w:t>P</w:t>
      </w:r>
      <w:r w:rsidRPr="00F3051D">
        <w:rPr>
          <w:rFonts w:ascii="Times New Roman" w:hAnsi="Times New Roman" w:cs="Times New Roman"/>
          <w:b/>
          <w:color w:val="000000" w:themeColor="text1"/>
        </w:rPr>
        <w:t>rojects</w:t>
      </w:r>
      <w:proofErr w:type="gramStart"/>
      <w:r w:rsidR="00732CFD" w:rsidRPr="00F3051D">
        <w:rPr>
          <w:rFonts w:ascii="Times New Roman" w:hAnsi="Times New Roman" w:cs="Times New Roman"/>
          <w:b/>
          <w:color w:val="000000" w:themeColor="text1"/>
        </w:rPr>
        <w:t xml:space="preserve">:  </w:t>
      </w:r>
      <w:proofErr w:type="gramEnd"/>
      <w:sdt>
        <w:sdtPr>
          <w:rPr>
            <w:rFonts w:ascii="Times New Roman" w:hAnsi="Times New Roman" w:cs="Times New Roman"/>
            <w:iCs/>
            <w:color w:val="000000" w:themeColor="text1"/>
          </w:rPr>
          <w:id w:val="-1066955982"/>
          <w:placeholder>
            <w:docPart w:val="32D799CE35FD4E27B798F23C1D4A6678"/>
          </w:placeholder>
        </w:sdtPr>
        <w:sdtContent>
          <w:sdt>
            <w:sdtPr>
              <w:rPr>
                <w:rFonts w:ascii="Times New Roman" w:hAnsi="Times New Roman" w:cs="Times New Roman"/>
                <w:iCs/>
                <w:color w:val="000000" w:themeColor="text1"/>
              </w:rPr>
              <w:id w:val="-1112750675"/>
              <w:placeholder>
                <w:docPart w:val="F42E736045A625469334441C09AB7DD9"/>
              </w:placeholder>
            </w:sdtPr>
            <w:sdtContent>
              <w:r w:rsidR="00B05DBE" w:rsidRPr="00F3051D">
                <w:rPr>
                  <w:rFonts w:ascii="Times New Roman" w:hAnsi="Times New Roman" w:cs="Times New Roman"/>
                  <w:iCs/>
                  <w:color w:val="000000" w:themeColor="text1"/>
                </w:rPr>
                <w:t xml:space="preserve">All assignments will be submitted online on our course blog. A tag and category will be provided and must be used to receive credit for your work. All citations should be in MLA format. Please use OWL at Purdue for guidance in formatting your citations. </w:t>
              </w:r>
            </w:sdtContent>
          </w:sdt>
        </w:sdtContent>
      </w:sdt>
    </w:p>
    <w:tbl>
      <w:tblPr>
        <w:tblStyle w:val="TableGrid"/>
        <w:tblW w:w="10620" w:type="dxa"/>
        <w:tblInd w:w="-815" w:type="dxa"/>
        <w:tblLook w:val="04A0" w:firstRow="1" w:lastRow="0" w:firstColumn="1" w:lastColumn="0" w:noHBand="0" w:noVBand="1"/>
      </w:tblPr>
      <w:tblGrid>
        <w:gridCol w:w="10620"/>
      </w:tblGrid>
      <w:tr w:rsidR="00276929" w:rsidRPr="00F3051D" w14:paraId="4AEC51B2" w14:textId="77777777" w:rsidTr="004652CE">
        <w:trPr>
          <w:trHeight w:val="432"/>
        </w:trPr>
        <w:tc>
          <w:tcPr>
            <w:tcW w:w="10620" w:type="dxa"/>
            <w:shd w:val="clear" w:color="auto" w:fill="000000" w:themeFill="text1"/>
            <w:vAlign w:val="center"/>
          </w:tcPr>
          <w:p w14:paraId="3B0BB35A" w14:textId="27659FB7" w:rsidR="00276929" w:rsidRPr="00F3051D" w:rsidRDefault="00276929" w:rsidP="004652CE">
            <w:pPr>
              <w:keepNext/>
              <w:keepLines/>
              <w:ind w:right="-1170"/>
              <w:rPr>
                <w:b/>
                <w:sz w:val="24"/>
                <w:szCs w:val="24"/>
              </w:rPr>
            </w:pPr>
            <w:r w:rsidRPr="00F3051D">
              <w:rPr>
                <w:b/>
                <w:sz w:val="24"/>
                <w:szCs w:val="24"/>
              </w:rPr>
              <w:t>UNIVERSITY</w:t>
            </w:r>
            <w:r w:rsidRPr="00F3051D">
              <w:rPr>
                <w:b/>
                <w:color w:val="FFFFFF" w:themeColor="background1"/>
                <w:sz w:val="24"/>
                <w:szCs w:val="24"/>
              </w:rPr>
              <w:t xml:space="preserve"> </w:t>
            </w:r>
            <w:r w:rsidR="009F3F5F" w:rsidRPr="00F3051D">
              <w:rPr>
                <w:b/>
                <w:color w:val="FFFFFF" w:themeColor="background1"/>
                <w:sz w:val="24"/>
                <w:szCs w:val="24"/>
              </w:rPr>
              <w:t>GUIDELINES</w:t>
            </w:r>
          </w:p>
        </w:tc>
      </w:tr>
    </w:tbl>
    <w:p w14:paraId="2E28B126" w14:textId="62442057" w:rsidR="00CF393B" w:rsidRPr="00BA4878" w:rsidRDefault="0099230B" w:rsidP="00692E36">
      <w:pPr>
        <w:ind w:left="-810" w:right="-450"/>
        <w:outlineLvl w:val="0"/>
        <w:rPr>
          <w:rFonts w:ascii="Times New Roman" w:hAnsi="Times New Roman" w:cs="Times New Roman"/>
          <w:b/>
          <w:color w:val="000000" w:themeColor="text1"/>
        </w:rPr>
      </w:pPr>
      <w:r w:rsidRPr="00F3051D">
        <w:rPr>
          <w:rFonts w:ascii="Times New Roman" w:hAnsi="Times New Roman" w:cs="Times New Roman"/>
          <w:b/>
          <w:color w:val="000000" w:themeColor="text1"/>
        </w:rPr>
        <w:t>Diversity Statement</w:t>
      </w:r>
      <w:r w:rsidR="00BA4878">
        <w:rPr>
          <w:rFonts w:ascii="Times New Roman" w:hAnsi="Times New Roman" w:cs="Times New Roman"/>
          <w:b/>
          <w:color w:val="000000" w:themeColor="text1"/>
        </w:rPr>
        <w:t>:</w:t>
      </w:r>
      <w:r w:rsidRPr="00F3051D">
        <w:rPr>
          <w:rFonts w:ascii="Times New Roman" w:hAnsi="Times New Roman" w:cs="Times New Roman"/>
          <w:b/>
          <w:color w:val="000000" w:themeColor="text1"/>
        </w:rPr>
        <w:t xml:space="preserve"> </w:t>
      </w:r>
      <w:r w:rsidRPr="00F3051D">
        <w:rPr>
          <w:rFonts w:ascii="Times New Roman" w:hAnsi="Times New Roman" w:cs="Times New Roman"/>
          <w:color w:val="000000" w:themeColor="text1"/>
        </w:rPr>
        <w:t>Stevenson University commits itself to diversity as it relates to awareness, education, respect, and practice at every level of the organization. The University embraces people of all backgrounds, defined by, but not limited to, ethnicity, culture, race, gender, class, religion, nationality, sexual orientation, gender identity or expression, age, physical ability, learning styles, and political perspectives. The University believes its core values are strengthened when all of its members have voice and representation. The resulting inclusive organizational climate promotes the development of broad-minded members of the University who positively influence their local and global communities.</w:t>
      </w:r>
    </w:p>
    <w:p w14:paraId="3CB106A6" w14:textId="1E126110" w:rsidR="00556CA6" w:rsidRPr="00BA4878" w:rsidRDefault="007A4D15" w:rsidP="007A4D15">
      <w:pPr>
        <w:ind w:left="-810" w:right="-450"/>
        <w:outlineLvl w:val="0"/>
        <w:rPr>
          <w:rFonts w:ascii="Times New Roman" w:hAnsi="Times New Roman" w:cs="Times New Roman"/>
          <w:b/>
          <w:color w:val="000000" w:themeColor="text1"/>
        </w:rPr>
      </w:pPr>
      <w:r w:rsidRPr="00F3051D">
        <w:rPr>
          <w:rFonts w:ascii="Times New Roman" w:hAnsi="Times New Roman" w:cs="Times New Roman"/>
          <w:b/>
          <w:color w:val="000000" w:themeColor="text1"/>
        </w:rPr>
        <w:t>Attendance</w:t>
      </w:r>
      <w:r w:rsidR="00BA4878">
        <w:rPr>
          <w:rFonts w:ascii="Times New Roman" w:hAnsi="Times New Roman" w:cs="Times New Roman"/>
          <w:b/>
          <w:color w:val="000000" w:themeColor="text1"/>
        </w:rPr>
        <w:t>:</w:t>
      </w:r>
      <w:r w:rsidRPr="00F3051D">
        <w:rPr>
          <w:rFonts w:ascii="Times New Roman" w:hAnsi="Times New Roman" w:cs="Times New Roman"/>
          <w:b/>
          <w:color w:val="000000" w:themeColor="text1"/>
        </w:rPr>
        <w:t xml:space="preserve"> </w:t>
      </w:r>
      <w:r w:rsidRPr="00F3051D">
        <w:rPr>
          <w:rFonts w:ascii="Times New Roman" w:hAnsi="Times New Roman" w:cs="Times New Roman"/>
        </w:rPr>
        <w:t>Each student is responsible for his or her own class attendance and regular attendance is expected. Every student is responsible for the material covered or the skills exercised during scheduled classes. Grades will be based on demonstrated achievement of the objectives of the course, not on attendance in class as such. Students who stop attending and fail to officially withdraw from a class will be given a grade of "FX" which calculates as an "F" in the GPA.</w:t>
      </w:r>
    </w:p>
    <w:p w14:paraId="73097675" w14:textId="32B3A1A2" w:rsidR="007A4D15" w:rsidRPr="00F3051D" w:rsidRDefault="00556CA6" w:rsidP="00BA4878">
      <w:pPr>
        <w:ind w:left="-810" w:right="-450"/>
        <w:outlineLvl w:val="0"/>
        <w:rPr>
          <w:rFonts w:ascii="Times New Roman" w:hAnsi="Times New Roman" w:cs="Times New Roman"/>
          <w:b/>
          <w:color w:val="000000" w:themeColor="text1"/>
        </w:rPr>
      </w:pPr>
      <w:r w:rsidRPr="00F3051D">
        <w:rPr>
          <w:rFonts w:ascii="Times New Roman" w:hAnsi="Times New Roman" w:cs="Times New Roman"/>
          <w:b/>
          <w:color w:val="000000" w:themeColor="text1"/>
        </w:rPr>
        <w:t>Course</w:t>
      </w:r>
      <w:r w:rsidR="00214730" w:rsidRPr="00F3051D">
        <w:rPr>
          <w:rFonts w:ascii="Times New Roman" w:hAnsi="Times New Roman" w:cs="Times New Roman"/>
          <w:b/>
          <w:color w:val="000000" w:themeColor="text1"/>
        </w:rPr>
        <w:t>-Specific</w:t>
      </w:r>
      <w:r w:rsidR="00BA4878">
        <w:rPr>
          <w:rFonts w:ascii="Times New Roman" w:hAnsi="Times New Roman" w:cs="Times New Roman"/>
          <w:b/>
          <w:color w:val="000000" w:themeColor="text1"/>
        </w:rPr>
        <w:t xml:space="preserve"> Attendance: </w:t>
      </w:r>
      <w:r w:rsidR="00BA4878" w:rsidRPr="00BA4878">
        <w:rPr>
          <w:rFonts w:ascii="Times New Roman" w:hAnsi="Times New Roman" w:cs="Times New Roman"/>
          <w:color w:val="000000" w:themeColor="text1"/>
        </w:rPr>
        <w:t>Attendance</w:t>
      </w:r>
      <w:sdt>
        <w:sdtPr>
          <w:rPr>
            <w:rFonts w:ascii="Times New Roman" w:hAnsi="Times New Roman" w:cs="Times New Roman"/>
            <w:color w:val="000000"/>
          </w:rPr>
          <w:id w:val="-1870295756"/>
          <w:placeholder>
            <w:docPart w:val="42478B8108594134A3DF331264628C9D"/>
          </w:placeholder>
        </w:sdtPr>
        <w:sdtEndPr/>
        <w:sdtContent>
          <w:sdt>
            <w:sdtPr>
              <w:rPr>
                <w:rFonts w:ascii="Times New Roman" w:hAnsi="Times New Roman" w:cs="Times New Roman"/>
                <w:color w:val="000000"/>
              </w:rPr>
              <w:id w:val="1139376808"/>
              <w:placeholder>
                <w:docPart w:val="344DBC9C0F304B43ABC8453C28F62E8F"/>
              </w:placeholder>
            </w:sdtPr>
            <w:sdtEndPr/>
            <w:sdtContent>
              <w:r w:rsidR="00B05DBE" w:rsidRPr="00F3051D">
                <w:rPr>
                  <w:rFonts w:ascii="Times New Roman" w:hAnsi="Times New Roman" w:cs="Times New Roman"/>
                  <w:color w:val="000000"/>
                </w:rPr>
                <w:t xml:space="preserve"> and participation are </w:t>
              </w:r>
              <w:r w:rsidR="00B05DBE" w:rsidRPr="00F3051D">
                <w:rPr>
                  <w:rFonts w:ascii="Times New Roman" w:hAnsi="Times New Roman" w:cs="Times New Roman"/>
                  <w:i/>
                  <w:color w:val="000000"/>
                </w:rPr>
                <w:t>essential</w:t>
              </w:r>
              <w:r w:rsidR="00B05DBE" w:rsidRPr="00F3051D">
                <w:rPr>
                  <w:rFonts w:ascii="Times New Roman" w:hAnsi="Times New Roman" w:cs="Times New Roman"/>
                  <w:color w:val="000000"/>
                </w:rPr>
                <w:t xml:space="preserve"> to learning. You are expected to come to every class session and participate in our discussions. Every class you will complete a journal entry that will count toward your participation grade and help y</w:t>
              </w:r>
            </w:sdtContent>
          </w:sdt>
          <w:r w:rsidR="00B05DBE" w:rsidRPr="00F3051D">
            <w:rPr>
              <w:rFonts w:ascii="Times New Roman" w:hAnsi="Times New Roman" w:cs="Times New Roman"/>
              <w:color w:val="000000" w:themeColor="text1"/>
            </w:rPr>
            <w:t>ou formulate your thoughts to contribute to our group discussion.</w:t>
          </w:r>
          <w:r w:rsidR="00B05DBE" w:rsidRPr="00F3051D">
            <w:rPr>
              <w:rFonts w:ascii="Times New Roman" w:hAnsi="Times New Roman" w:cs="Times New Roman"/>
              <w:b/>
              <w:color w:val="000000" w:themeColor="text1"/>
            </w:rPr>
            <w:t xml:space="preserve"> </w:t>
          </w:r>
          <w:r w:rsidR="00B05DBE" w:rsidRPr="00BA4878">
            <w:rPr>
              <w:rFonts w:ascii="Times New Roman" w:hAnsi="Times New Roman" w:cs="Times New Roman"/>
              <w:color w:val="000000" w:themeColor="text1"/>
            </w:rPr>
            <w:t>I will record your participation every day and add this to your cumulative total grade.</w:t>
          </w:r>
        </w:sdtContent>
      </w:sdt>
    </w:p>
    <w:p w14:paraId="09912A54" w14:textId="3929015D" w:rsidR="003C602B" w:rsidRPr="00BA4878" w:rsidRDefault="007A4D15" w:rsidP="00BA4878">
      <w:pPr>
        <w:spacing w:after="80"/>
        <w:ind w:left="-810" w:right="-450"/>
        <w:rPr>
          <w:rFonts w:ascii="Times New Roman" w:hAnsi="Times New Roman" w:cs="Times New Roman"/>
          <w:b/>
          <w:color w:val="000000" w:themeColor="text1"/>
        </w:rPr>
      </w:pPr>
      <w:r w:rsidRPr="00F3051D">
        <w:rPr>
          <w:rFonts w:ascii="Times New Roman" w:hAnsi="Times New Roman" w:cs="Times New Roman"/>
          <w:b/>
          <w:color w:val="000000" w:themeColor="text1"/>
        </w:rPr>
        <w:t>S</w:t>
      </w:r>
      <w:r w:rsidR="00CF393B" w:rsidRPr="00F3051D">
        <w:rPr>
          <w:rFonts w:ascii="Times New Roman" w:hAnsi="Times New Roman" w:cs="Times New Roman"/>
          <w:b/>
          <w:color w:val="000000" w:themeColor="text1"/>
        </w:rPr>
        <w:t xml:space="preserve">tandards of Academic </w:t>
      </w:r>
      <w:r w:rsidR="00B3540C" w:rsidRPr="00F3051D">
        <w:rPr>
          <w:rFonts w:ascii="Times New Roman" w:hAnsi="Times New Roman" w:cs="Times New Roman"/>
          <w:b/>
          <w:color w:val="000000" w:themeColor="text1"/>
        </w:rPr>
        <w:t>Integrity</w:t>
      </w:r>
      <w:r w:rsidR="00BA4878">
        <w:rPr>
          <w:rFonts w:ascii="Times New Roman" w:hAnsi="Times New Roman" w:cs="Times New Roman"/>
          <w:b/>
          <w:color w:val="000000" w:themeColor="text1"/>
        </w:rPr>
        <w:t xml:space="preserve">: </w:t>
      </w:r>
      <w:r w:rsidR="003C602B" w:rsidRPr="00F3051D">
        <w:rPr>
          <w:rFonts w:ascii="Times New Roman" w:hAnsi="Times New Roman" w:cs="Times New Roman"/>
          <w:color w:val="000000"/>
        </w:rPr>
        <w:t>Stevenson University expects all members of its community to behave with integrity. Honesty and</w:t>
      </w:r>
      <w:r w:rsidR="006A312A" w:rsidRPr="00F3051D">
        <w:rPr>
          <w:rFonts w:ascii="Times New Roman" w:hAnsi="Times New Roman" w:cs="Times New Roman"/>
          <w:color w:val="000000"/>
        </w:rPr>
        <w:t xml:space="preserve"> </w:t>
      </w:r>
      <w:r w:rsidR="003C602B" w:rsidRPr="00F3051D">
        <w:rPr>
          <w:rFonts w:ascii="Times New Roman" w:hAnsi="Times New Roman" w:cs="Times New Roman"/>
          <w:color w:val="000000"/>
        </w:rPr>
        <w:t>integrity provide the clearest path to knowledge, understanding, and truth – the highest goals of an</w:t>
      </w:r>
      <w:r w:rsidR="006A312A" w:rsidRPr="00F3051D">
        <w:rPr>
          <w:rFonts w:ascii="Times New Roman" w:hAnsi="Times New Roman" w:cs="Times New Roman"/>
          <w:color w:val="000000"/>
        </w:rPr>
        <w:t xml:space="preserve"> </w:t>
      </w:r>
      <w:r w:rsidR="003C602B" w:rsidRPr="00F3051D">
        <w:rPr>
          <w:rFonts w:ascii="Times New Roman" w:hAnsi="Times New Roman" w:cs="Times New Roman"/>
          <w:color w:val="000000"/>
        </w:rPr>
        <w:t>academic institution. For students, integrity is fundamental to the development of intellect, character, and</w:t>
      </w:r>
      <w:r w:rsidR="006A312A" w:rsidRPr="00F3051D">
        <w:rPr>
          <w:rFonts w:ascii="Times New Roman" w:hAnsi="Times New Roman" w:cs="Times New Roman"/>
          <w:color w:val="000000"/>
        </w:rPr>
        <w:t xml:space="preserve"> </w:t>
      </w:r>
      <w:r w:rsidR="003C602B" w:rsidRPr="00F3051D">
        <w:rPr>
          <w:rFonts w:ascii="Times New Roman" w:hAnsi="Times New Roman" w:cs="Times New Roman"/>
          <w:color w:val="000000"/>
        </w:rPr>
        <w:t xml:space="preserve">the personal and professional ethics that will govern their lives and shape their careers. </w:t>
      </w:r>
      <w:r w:rsidR="003C602B" w:rsidRPr="00F3051D">
        <w:rPr>
          <w:rFonts w:ascii="Times New Roman" w:hAnsi="Times New Roman" w:cs="Times New Roman"/>
          <w:color w:val="000000"/>
        </w:rPr>
        <w:lastRenderedPageBreak/>
        <w:t>Stevenson</w:t>
      </w:r>
      <w:r w:rsidR="006A312A" w:rsidRPr="00F3051D">
        <w:rPr>
          <w:rFonts w:ascii="Times New Roman" w:hAnsi="Times New Roman" w:cs="Times New Roman"/>
          <w:color w:val="000000"/>
        </w:rPr>
        <w:t xml:space="preserve"> </w:t>
      </w:r>
      <w:r w:rsidR="003C602B" w:rsidRPr="00F3051D">
        <w:rPr>
          <w:rFonts w:ascii="Times New Roman" w:hAnsi="Times New Roman" w:cs="Times New Roman"/>
          <w:color w:val="000000"/>
        </w:rPr>
        <w:t>University embraces and operates in a manner consistent with the definitions and principles of Academic</w:t>
      </w:r>
      <w:r w:rsidR="006A312A" w:rsidRPr="00F3051D">
        <w:rPr>
          <w:rFonts w:ascii="Times New Roman" w:hAnsi="Times New Roman" w:cs="Times New Roman"/>
          <w:color w:val="000000"/>
        </w:rPr>
        <w:t xml:space="preserve"> </w:t>
      </w:r>
      <w:r w:rsidR="003C602B" w:rsidRPr="00F3051D">
        <w:rPr>
          <w:rFonts w:ascii="Times New Roman" w:hAnsi="Times New Roman" w:cs="Times New Roman"/>
          <w:color w:val="000000"/>
        </w:rPr>
        <w:t>Integrity as set forth by the International Center for Academic Integrity.</w:t>
      </w:r>
    </w:p>
    <w:p w14:paraId="7F6BA863" w14:textId="75262845" w:rsidR="00C76A72" w:rsidRPr="00F3051D" w:rsidRDefault="00C76A72" w:rsidP="00C415FB">
      <w:pPr>
        <w:widowControl w:val="0"/>
        <w:tabs>
          <w:tab w:val="left" w:pos="7920"/>
        </w:tabs>
        <w:ind w:left="-810" w:right="-450"/>
        <w:rPr>
          <w:rFonts w:ascii="Times New Roman" w:eastAsia="Adobe Heiti Std R" w:hAnsi="Times New Roman" w:cs="Times New Roman"/>
        </w:rPr>
      </w:pPr>
      <w:r w:rsidRPr="00F3051D">
        <w:rPr>
          <w:rFonts w:ascii="Times New Roman" w:eastAsia="Adobe Heiti Std R" w:hAnsi="Times New Roman" w:cs="Times New Roman"/>
        </w:rPr>
        <w:t xml:space="preserve">Students are expected to model the values of academic integrity (honesty, trust, fairness, respect, responsibility, and courage) in all aspects of this course.  </w:t>
      </w:r>
      <w:r w:rsidR="00556CA6" w:rsidRPr="00F3051D">
        <w:rPr>
          <w:rFonts w:ascii="Times New Roman" w:eastAsia="Adobe Heiti Std R" w:hAnsi="Times New Roman" w:cs="Times New Roman"/>
        </w:rPr>
        <w:t>S</w:t>
      </w:r>
      <w:r w:rsidRPr="00F3051D">
        <w:rPr>
          <w:rFonts w:ascii="Times New Roman" w:eastAsia="Adobe Heiti Std R" w:hAnsi="Times New Roman" w:cs="Times New Roman"/>
        </w:rPr>
        <w:t xml:space="preserve">tudents will be asked to assent to and to uphold the University Honor Pledge:  </w:t>
      </w:r>
    </w:p>
    <w:p w14:paraId="6027E80E" w14:textId="77777777" w:rsidR="00C76A72" w:rsidRPr="00F3051D" w:rsidRDefault="00C76A72" w:rsidP="00C415FB">
      <w:pPr>
        <w:widowControl w:val="0"/>
        <w:tabs>
          <w:tab w:val="left" w:pos="7920"/>
        </w:tabs>
        <w:ind w:left="-810" w:right="-450"/>
        <w:jc w:val="center"/>
        <w:rPr>
          <w:rFonts w:ascii="Times New Roman" w:eastAsia="Adobe Heiti Std R" w:hAnsi="Times New Roman" w:cs="Times New Roman"/>
          <w:i/>
        </w:rPr>
      </w:pPr>
      <w:r w:rsidRPr="00F3051D">
        <w:rPr>
          <w:rFonts w:ascii="Times New Roman" w:eastAsia="Adobe Heiti Std R" w:hAnsi="Times New Roman" w:cs="Times New Roman"/>
        </w:rPr>
        <w:t>“</w:t>
      </w:r>
      <w:r w:rsidRPr="00F3051D">
        <w:rPr>
          <w:rFonts w:ascii="Times New Roman" w:eastAsia="Adobe Heiti Std R" w:hAnsi="Times New Roman" w:cs="Times New Roman"/>
          <w:i/>
        </w:rPr>
        <w:t xml:space="preserve">I pledge on my honor that I have neither given nor received </w:t>
      </w:r>
    </w:p>
    <w:p w14:paraId="75FE584B" w14:textId="77777777" w:rsidR="00C76A72" w:rsidRPr="00F3051D" w:rsidRDefault="00C76A72" w:rsidP="00C415FB">
      <w:pPr>
        <w:widowControl w:val="0"/>
        <w:tabs>
          <w:tab w:val="left" w:pos="7920"/>
        </w:tabs>
        <w:ind w:left="-810" w:right="-450"/>
        <w:jc w:val="center"/>
        <w:rPr>
          <w:rFonts w:ascii="Times New Roman" w:eastAsia="Adobe Heiti Std R" w:hAnsi="Times New Roman" w:cs="Times New Roman"/>
          <w:i/>
        </w:rPr>
      </w:pPr>
      <w:proofErr w:type="gramStart"/>
      <w:r w:rsidRPr="00F3051D">
        <w:rPr>
          <w:rFonts w:ascii="Times New Roman" w:eastAsia="Adobe Heiti Std R" w:hAnsi="Times New Roman" w:cs="Times New Roman"/>
          <w:i/>
        </w:rPr>
        <w:t>unauthorized</w:t>
      </w:r>
      <w:proofErr w:type="gramEnd"/>
      <w:r w:rsidRPr="00F3051D">
        <w:rPr>
          <w:rFonts w:ascii="Times New Roman" w:eastAsia="Adobe Heiti Std R" w:hAnsi="Times New Roman" w:cs="Times New Roman"/>
          <w:i/>
        </w:rPr>
        <w:t xml:space="preserve"> assistance on this assignment/exam.”</w:t>
      </w:r>
    </w:p>
    <w:p w14:paraId="775E9EFC" w14:textId="401F31B2" w:rsidR="00C76A72" w:rsidRPr="00F3051D" w:rsidRDefault="00C76A72" w:rsidP="00CA0A7C">
      <w:pPr>
        <w:widowControl w:val="0"/>
        <w:tabs>
          <w:tab w:val="left" w:pos="7920"/>
        </w:tabs>
        <w:ind w:left="-810" w:right="-450"/>
        <w:rPr>
          <w:rFonts w:ascii="Times New Roman" w:eastAsia="Adobe Heiti Std R" w:hAnsi="Times New Roman" w:cs="Times New Roman"/>
          <w:u w:val="single" w:color="1B828A"/>
        </w:rPr>
      </w:pPr>
      <w:r w:rsidRPr="00F3051D">
        <w:rPr>
          <w:rFonts w:ascii="Times New Roman" w:eastAsia="Adobe Heiti Std R" w:hAnsi="Times New Roman" w:cs="Times New Roman"/>
        </w:rPr>
        <w:t xml:space="preserve">Suspected violations of the </w:t>
      </w:r>
      <w:hyperlink r:id="rId11" w:anchor="page=4" w:history="1">
        <w:r w:rsidRPr="00F3051D">
          <w:rPr>
            <w:rStyle w:val="Hyperlink"/>
            <w:rFonts w:ascii="Times New Roman" w:eastAsia="Adobe Heiti Std R" w:hAnsi="Times New Roman" w:cs="Times New Roman"/>
            <w:color w:val="auto"/>
          </w:rPr>
          <w:t>Academic Integrity Policy</w:t>
        </w:r>
      </w:hyperlink>
      <w:r w:rsidRPr="00F3051D">
        <w:rPr>
          <w:rFonts w:ascii="Times New Roman" w:eastAsia="Adobe Heiti Std R" w:hAnsi="Times New Roman" w:cs="Times New Roman"/>
        </w:rPr>
        <w:t xml:space="preserve"> will be reported and invest</w:t>
      </w:r>
      <w:r w:rsidR="00CA0A7C" w:rsidRPr="00F3051D">
        <w:rPr>
          <w:rFonts w:ascii="Times New Roman" w:eastAsia="Adobe Heiti Std R" w:hAnsi="Times New Roman" w:cs="Times New Roman"/>
        </w:rPr>
        <w:t>igated as outlined in the Policy Manual, Volume V</w:t>
      </w:r>
      <w:r w:rsidRPr="00F3051D">
        <w:rPr>
          <w:rFonts w:ascii="Times New Roman" w:eastAsia="Adobe Heiti Std R" w:hAnsi="Times New Roman" w:cs="Times New Roman"/>
        </w:rPr>
        <w:t>.</w:t>
      </w:r>
      <w:r w:rsidRPr="00F3051D">
        <w:rPr>
          <w:rFonts w:ascii="Times New Roman" w:eastAsia="Adobe Heiti Std R" w:hAnsi="Times New Roman" w:cs="Times New Roman"/>
          <w:u w:val="single" w:color="1B828A"/>
        </w:rPr>
        <w:t xml:space="preserve">  </w:t>
      </w:r>
    </w:p>
    <w:p w14:paraId="396AB520" w14:textId="77777777" w:rsidR="00B05DBE" w:rsidRPr="00F3051D" w:rsidRDefault="00B05DBE" w:rsidP="00CA0A7C">
      <w:pPr>
        <w:widowControl w:val="0"/>
        <w:tabs>
          <w:tab w:val="left" w:pos="7920"/>
        </w:tabs>
        <w:ind w:left="-810" w:right="-450"/>
        <w:rPr>
          <w:rFonts w:ascii="Times New Roman" w:eastAsia="Adobe Heiti Std R" w:hAnsi="Times New Roman" w:cs="Times New Roman"/>
          <w:u w:val="single" w:color="1B828A"/>
        </w:rPr>
      </w:pPr>
    </w:p>
    <w:p w14:paraId="5030345B" w14:textId="0C87E131" w:rsidR="00B05DBE" w:rsidRPr="00F3051D" w:rsidRDefault="00B05DBE" w:rsidP="00CA0A7C">
      <w:pPr>
        <w:widowControl w:val="0"/>
        <w:tabs>
          <w:tab w:val="left" w:pos="7920"/>
        </w:tabs>
        <w:ind w:left="-810" w:right="-450"/>
        <w:rPr>
          <w:rFonts w:ascii="Times New Roman" w:eastAsia="Adobe Heiti Std R" w:hAnsi="Times New Roman" w:cs="Times New Roman"/>
          <w:i/>
        </w:rPr>
      </w:pPr>
      <w:r w:rsidRPr="00F3051D">
        <w:rPr>
          <w:rFonts w:ascii="Times New Roman" w:eastAsia="Adobe Heiti Std R" w:hAnsi="Times New Roman" w:cs="Times New Roman"/>
          <w:u w:val="single" w:color="1B828A"/>
        </w:rPr>
        <w:t xml:space="preserve">If you are unsure what counts as plagiarism – for instance if you cut and paste part of a paper, buy an essay online, have someone help you write your paper, or borrow a paper from someone else - this STILL counts as plagiarism. </w:t>
      </w:r>
      <w:r w:rsidR="00BA4878">
        <w:rPr>
          <w:rFonts w:ascii="Times New Roman" w:eastAsia="Adobe Heiti Std R" w:hAnsi="Times New Roman" w:cs="Times New Roman"/>
          <w:u w:val="single" w:color="1B828A"/>
        </w:rPr>
        <w:t>Instead of cheating, c</w:t>
      </w:r>
      <w:r w:rsidRPr="00F3051D">
        <w:rPr>
          <w:rFonts w:ascii="Times New Roman" w:eastAsia="Adobe Heiti Std R" w:hAnsi="Times New Roman" w:cs="Times New Roman"/>
          <w:u w:val="single" w:color="1B828A"/>
        </w:rPr>
        <w:t>ome ask me, or a tutor, or a librarian for help!!!</w:t>
      </w:r>
    </w:p>
    <w:p w14:paraId="594BBACD" w14:textId="77777777" w:rsidR="0099230B" w:rsidRPr="00F3051D" w:rsidRDefault="0099230B" w:rsidP="0099230B">
      <w:pPr>
        <w:ind w:left="-810" w:right="-1170"/>
        <w:outlineLvl w:val="0"/>
        <w:rPr>
          <w:rFonts w:ascii="Times New Roman" w:hAnsi="Times New Roman" w:cs="Times New Roman"/>
          <w:color w:val="000000" w:themeColor="text1"/>
        </w:rPr>
      </w:pPr>
    </w:p>
    <w:tbl>
      <w:tblPr>
        <w:tblStyle w:val="TableGrid"/>
        <w:tblW w:w="10620" w:type="dxa"/>
        <w:tblInd w:w="-815" w:type="dxa"/>
        <w:tblLook w:val="04A0" w:firstRow="1" w:lastRow="0" w:firstColumn="1" w:lastColumn="0" w:noHBand="0" w:noVBand="1"/>
      </w:tblPr>
      <w:tblGrid>
        <w:gridCol w:w="10620"/>
      </w:tblGrid>
      <w:tr w:rsidR="00276929" w:rsidRPr="00F3051D" w14:paraId="62E454F1" w14:textId="77777777" w:rsidTr="004652CE">
        <w:trPr>
          <w:trHeight w:val="432"/>
        </w:trPr>
        <w:tc>
          <w:tcPr>
            <w:tcW w:w="10620" w:type="dxa"/>
            <w:shd w:val="clear" w:color="auto" w:fill="000000" w:themeFill="text1"/>
            <w:vAlign w:val="center"/>
          </w:tcPr>
          <w:p w14:paraId="0A972147" w14:textId="28B4A5FC" w:rsidR="00276929" w:rsidRPr="00F3051D" w:rsidRDefault="00276929" w:rsidP="007A4D15">
            <w:pPr>
              <w:keepNext/>
              <w:keepLines/>
              <w:ind w:right="-1170"/>
              <w:rPr>
                <w:b/>
                <w:sz w:val="24"/>
                <w:szCs w:val="24"/>
              </w:rPr>
            </w:pPr>
            <w:r w:rsidRPr="00F3051D">
              <w:rPr>
                <w:b/>
                <w:sz w:val="24"/>
                <w:szCs w:val="24"/>
              </w:rPr>
              <w:t>ACADEMIC SERVICES</w:t>
            </w:r>
          </w:p>
        </w:tc>
      </w:tr>
    </w:tbl>
    <w:p w14:paraId="6856ADF7" w14:textId="77777777" w:rsidR="00BA4878" w:rsidRPr="00570FB7" w:rsidRDefault="00BA4878" w:rsidP="00BA4878">
      <w:pPr>
        <w:autoSpaceDE w:val="0"/>
        <w:autoSpaceDN w:val="0"/>
        <w:adjustRightInd w:val="0"/>
        <w:spacing w:after="80" w:line="276" w:lineRule="auto"/>
        <w:ind w:right="-450" w:hanging="810"/>
        <w:rPr>
          <w:rFonts w:ascii="Times New Roman" w:hAnsi="Times New Roman" w:cs="Times New Roman"/>
          <w:color w:val="000000" w:themeColor="text1"/>
        </w:rPr>
      </w:pPr>
      <w:r w:rsidRPr="00570FB7">
        <w:rPr>
          <w:rFonts w:ascii="Times New Roman" w:hAnsi="Times New Roman" w:cs="Times New Roman"/>
          <w:b/>
          <w:bCs/>
          <w:color w:val="000000" w:themeColor="text1"/>
        </w:rPr>
        <w:t>Disability Services</w:t>
      </w:r>
      <w:r w:rsidRPr="00570FB7">
        <w:rPr>
          <w:rFonts w:ascii="Times New Roman" w:hAnsi="Times New Roman" w:cs="Times New Roman"/>
          <w:color w:val="000000" w:themeColor="text1"/>
        </w:rPr>
        <w:br/>
      </w:r>
      <w:r w:rsidRPr="00570FB7">
        <w:rPr>
          <w:rFonts w:ascii="Times New Roman" w:eastAsia="MS Mincho" w:hAnsi="Times New Roman" w:cs="Times New Roman"/>
          <w:bCs/>
          <w:color w:val="000000"/>
        </w:rPr>
        <w:t xml:space="preserve">Stevenson University will make reasonable accommodations for students with disabilities. The Office of Disability Services (ODS) facilitates equal access for every student who self-identifies as having a disability. If you are a student with a disability who needs accommodations in this class, please contact the Director of Disability Services located in Garrison Hall South Room 138 or send an email to ODS@stevenson.edu. Once accommodations are authorized by ODS, please provide me (your instructor) with your approved accommodations memo as soon as possible. Accommodations are not retroactive. </w:t>
      </w:r>
    </w:p>
    <w:p w14:paraId="605CC388" w14:textId="77777777" w:rsidR="00BA4878" w:rsidRPr="00570FB7" w:rsidRDefault="00BA4878" w:rsidP="00BA4878">
      <w:pPr>
        <w:autoSpaceDE w:val="0"/>
        <w:autoSpaceDN w:val="0"/>
        <w:adjustRightInd w:val="0"/>
        <w:spacing w:after="80" w:line="276" w:lineRule="auto"/>
        <w:ind w:right="-450" w:hanging="810"/>
        <w:rPr>
          <w:rStyle w:val="Hyperlink"/>
          <w:rFonts w:ascii="Times New Roman" w:hAnsi="Times New Roman" w:cs="Times New Roman"/>
          <w:color w:val="000000" w:themeColor="text1"/>
          <w:u w:val="none"/>
        </w:rPr>
      </w:pPr>
      <w:r w:rsidRPr="00570FB7">
        <w:rPr>
          <w:rFonts w:ascii="Times New Roman" w:hAnsi="Times New Roman" w:cs="Times New Roman"/>
          <w:color w:val="000000" w:themeColor="text1"/>
        </w:rPr>
        <w:tab/>
      </w:r>
      <w:r w:rsidRPr="00570FB7">
        <w:rPr>
          <w:rFonts w:ascii="Times New Roman" w:eastAsia="MS Mincho" w:hAnsi="Times New Roman" w:cs="Times New Roman"/>
          <w:bCs/>
          <w:color w:val="000000"/>
        </w:rPr>
        <w:t xml:space="preserve">This is the link to the University’s Office of Disability Services: </w:t>
      </w:r>
      <w:hyperlink r:id="rId12" w:history="1">
        <w:r w:rsidRPr="00570FB7">
          <w:rPr>
            <w:rFonts w:ascii="Times New Roman" w:eastAsia="MS Mincho" w:hAnsi="Times New Roman" w:cs="Times New Roman"/>
            <w:color w:val="0000FF"/>
            <w:u w:val="single"/>
          </w:rPr>
          <w:t>http://www.stevenson.edu/academics/academic-resources/disability-support-services/</w:t>
        </w:r>
      </w:hyperlink>
    </w:p>
    <w:p w14:paraId="61C61A56" w14:textId="77777777" w:rsidR="00BA4878" w:rsidRPr="00570FB7" w:rsidRDefault="00BA4878" w:rsidP="00BA4878">
      <w:pPr>
        <w:pStyle w:val="BasicParagraph"/>
        <w:spacing w:after="80" w:line="276" w:lineRule="auto"/>
        <w:ind w:left="-810" w:right="-450"/>
        <w:rPr>
          <w:rFonts w:ascii="Times New Roman" w:hAnsi="Times New Roman" w:cs="Times New Roman"/>
          <w:color w:val="000000" w:themeColor="text1"/>
        </w:rPr>
      </w:pPr>
      <w:r w:rsidRPr="00570FB7">
        <w:rPr>
          <w:rFonts w:ascii="Times New Roman" w:hAnsi="Times New Roman" w:cs="Times New Roman"/>
          <w:color w:val="000000" w:themeColor="text1"/>
        </w:rPr>
        <w:t>In addition to meeting during my office hours, the following resources are available for academic support:</w:t>
      </w:r>
    </w:p>
    <w:p w14:paraId="401B09E0" w14:textId="5FEE1144" w:rsidR="00BA4878" w:rsidRPr="00BA4878" w:rsidRDefault="00BA4878" w:rsidP="00C415FB">
      <w:pPr>
        <w:pStyle w:val="xmsoplaintext"/>
        <w:numPr>
          <w:ilvl w:val="0"/>
          <w:numId w:val="8"/>
        </w:numPr>
        <w:suppressAutoHyphens w:val="0"/>
        <w:spacing w:before="2" w:after="80" w:line="276" w:lineRule="auto"/>
        <w:ind w:left="0" w:right="-450"/>
        <w:rPr>
          <w:rFonts w:ascii="Times New Roman" w:hAnsi="Times New Roman" w:cs="Times New Roman"/>
          <w:color w:val="000000" w:themeColor="text1"/>
          <w:sz w:val="24"/>
          <w:szCs w:val="24"/>
        </w:rPr>
      </w:pPr>
      <w:r w:rsidRPr="00570FB7">
        <w:rPr>
          <w:rFonts w:ascii="Times New Roman" w:eastAsia="MS Mincho" w:hAnsi="Times New Roman" w:cs="Times New Roman"/>
          <w:b/>
          <w:bCs/>
          <w:color w:val="000000"/>
          <w:sz w:val="24"/>
          <w:szCs w:val="24"/>
          <w:lang w:eastAsia="en-US"/>
        </w:rPr>
        <w:t xml:space="preserve">The John L. </w:t>
      </w:r>
      <w:proofErr w:type="spellStart"/>
      <w:r w:rsidRPr="00570FB7">
        <w:rPr>
          <w:rFonts w:ascii="Times New Roman" w:eastAsia="MS Mincho" w:hAnsi="Times New Roman" w:cs="Times New Roman"/>
          <w:b/>
          <w:bCs/>
          <w:color w:val="000000"/>
          <w:sz w:val="24"/>
          <w:szCs w:val="24"/>
          <w:lang w:eastAsia="en-US"/>
        </w:rPr>
        <w:t>Stasiak</w:t>
      </w:r>
      <w:proofErr w:type="spellEnd"/>
      <w:r w:rsidRPr="00570FB7">
        <w:rPr>
          <w:rFonts w:ascii="Times New Roman" w:eastAsia="MS Mincho" w:hAnsi="Times New Roman" w:cs="Times New Roman"/>
          <w:b/>
          <w:bCs/>
          <w:color w:val="000000"/>
          <w:sz w:val="24"/>
          <w:szCs w:val="24"/>
          <w:lang w:eastAsia="en-US"/>
        </w:rPr>
        <w:t xml:space="preserve"> Academic Link, </w:t>
      </w:r>
      <w:r w:rsidRPr="00570FB7">
        <w:rPr>
          <w:rFonts w:ascii="Times New Roman" w:eastAsia="MS Mincho" w:hAnsi="Times New Roman" w:cs="Times New Roman"/>
          <w:color w:val="000000"/>
          <w:sz w:val="24"/>
          <w:szCs w:val="24"/>
          <w:lang w:eastAsia="en-US"/>
        </w:rPr>
        <w:t xml:space="preserve">located on Owings Mills in the Center for Student Success (GHS 101), provides free tutoring for many classes. If you are having difficulty with or would benefit from discussing the material with an upper level peer, seek assistance early in the semester. Tutoring often makes a difference in a student’s grade. For more information regarding hours, scheduling appointments and accessing additional resources, please visit: </w:t>
      </w:r>
      <w:hyperlink r:id="rId13" w:history="1">
        <w:r w:rsidRPr="00570FB7">
          <w:rPr>
            <w:rFonts w:ascii="Times New Roman" w:eastAsia="MS Mincho" w:hAnsi="Times New Roman" w:cs="Times New Roman"/>
            <w:color w:val="0000FF"/>
            <w:sz w:val="24"/>
            <w:szCs w:val="24"/>
            <w:u w:val="single"/>
            <w:lang w:eastAsia="en-US"/>
          </w:rPr>
          <w:t>http://www.stevenson.edu/academics/academic-resources/academic-link/</w:t>
        </w:r>
      </w:hyperlink>
    </w:p>
    <w:p w14:paraId="67901C6C" w14:textId="77777777" w:rsidR="00CF393B" w:rsidRPr="00F3051D" w:rsidRDefault="00CF393B" w:rsidP="00C415FB">
      <w:pPr>
        <w:pStyle w:val="xmsoplaintext"/>
        <w:numPr>
          <w:ilvl w:val="0"/>
          <w:numId w:val="8"/>
        </w:numPr>
        <w:suppressAutoHyphens w:val="0"/>
        <w:spacing w:before="2" w:after="80" w:line="276" w:lineRule="auto"/>
        <w:ind w:left="0" w:right="-450"/>
        <w:rPr>
          <w:rFonts w:ascii="Times New Roman" w:hAnsi="Times New Roman" w:cs="Times New Roman"/>
          <w:color w:val="000000" w:themeColor="text1"/>
          <w:sz w:val="24"/>
          <w:szCs w:val="24"/>
        </w:rPr>
      </w:pPr>
      <w:r w:rsidRPr="00F3051D">
        <w:rPr>
          <w:rFonts w:ascii="Times New Roman" w:hAnsi="Times New Roman" w:cs="Times New Roman"/>
          <w:b/>
          <w:color w:val="000000" w:themeColor="text1"/>
          <w:sz w:val="24"/>
          <w:szCs w:val="24"/>
        </w:rPr>
        <w:t>The SU Library</w:t>
      </w:r>
      <w:r w:rsidRPr="00F3051D">
        <w:rPr>
          <w:rFonts w:ascii="Times New Roman" w:hAnsi="Times New Roman" w:cs="Times New Roman"/>
          <w:color w:val="000000" w:themeColor="text1"/>
          <w:sz w:val="24"/>
          <w:szCs w:val="24"/>
        </w:rPr>
        <w:t xml:space="preserve"> provides electronic and print resources to support your coursework. Subject specific Research Guides and Databases by subject can be found on the library home page as well as brief tutorials and directions to assist you in using these resources. </w:t>
      </w:r>
    </w:p>
    <w:p w14:paraId="2E8E12F9" w14:textId="675DDC9B" w:rsidR="004E0862" w:rsidRPr="00F3051D" w:rsidRDefault="00991540" w:rsidP="00E05435">
      <w:pPr>
        <w:pStyle w:val="BasicParagraph"/>
        <w:numPr>
          <w:ilvl w:val="0"/>
          <w:numId w:val="8"/>
        </w:numPr>
        <w:spacing w:after="80" w:line="276" w:lineRule="auto"/>
        <w:ind w:left="0" w:right="-450"/>
        <w:rPr>
          <w:rFonts w:ascii="Times New Roman" w:hAnsi="Times New Roman" w:cs="Times New Roman"/>
          <w:color w:val="000000" w:themeColor="text1"/>
        </w:rPr>
      </w:pPr>
      <w:r w:rsidRPr="00F3051D">
        <w:rPr>
          <w:rFonts w:ascii="Times New Roman" w:hAnsi="Times New Roman" w:cs="Times New Roman"/>
          <w:b/>
          <w:bCs/>
          <w:color w:val="000000" w:themeColor="text1"/>
        </w:rPr>
        <w:t>Lynda.com</w:t>
      </w:r>
      <w:r w:rsidRPr="00F3051D">
        <w:rPr>
          <w:rFonts w:ascii="Times New Roman" w:hAnsi="Times New Roman" w:cs="Times New Roman"/>
          <w:color w:val="000000" w:themeColor="text1"/>
        </w:rPr>
        <w:t xml:space="preserve"> is an online learning resource available to all </w:t>
      </w:r>
      <w:r w:rsidR="00E828D5" w:rsidRPr="00F3051D">
        <w:rPr>
          <w:rFonts w:ascii="Times New Roman" w:hAnsi="Times New Roman" w:cs="Times New Roman"/>
          <w:color w:val="000000" w:themeColor="text1"/>
        </w:rPr>
        <w:t xml:space="preserve">Stevenson </w:t>
      </w:r>
      <w:r w:rsidRPr="00F3051D">
        <w:rPr>
          <w:rFonts w:ascii="Times New Roman" w:hAnsi="Times New Roman" w:cs="Times New Roman"/>
          <w:color w:val="000000" w:themeColor="text1"/>
        </w:rPr>
        <w:t>students</w:t>
      </w:r>
      <w:r w:rsidR="00E828D5" w:rsidRPr="00F3051D">
        <w:rPr>
          <w:rFonts w:ascii="Times New Roman" w:hAnsi="Times New Roman" w:cs="Times New Roman"/>
          <w:color w:val="000000" w:themeColor="text1"/>
        </w:rPr>
        <w:t xml:space="preserve">. </w:t>
      </w:r>
      <w:r w:rsidRPr="00F3051D">
        <w:rPr>
          <w:rFonts w:ascii="Times New Roman" w:hAnsi="Times New Roman" w:cs="Times New Roman"/>
          <w:color w:val="000000" w:themeColor="text1"/>
        </w:rPr>
        <w:t xml:space="preserve">On lynda.com students can view </w:t>
      </w:r>
    </w:p>
    <w:p w14:paraId="0A5964F3" w14:textId="07FA7CFC" w:rsidR="00B05DBE" w:rsidRPr="00F3051D" w:rsidRDefault="00D006D1" w:rsidP="00AF53D2">
      <w:pPr>
        <w:ind w:left="-810" w:right="-1170"/>
        <w:outlineLvl w:val="0"/>
        <w:rPr>
          <w:rFonts w:ascii="Times New Roman" w:hAnsi="Times New Roman" w:cs="Times New Roman"/>
          <w:color w:val="000000" w:themeColor="text1"/>
        </w:rPr>
      </w:pPr>
      <w:r w:rsidRPr="00F3051D">
        <w:rPr>
          <w:rFonts w:ascii="Times New Roman" w:hAnsi="Times New Roman" w:cs="Times New Roman"/>
          <w:color w:val="000000" w:themeColor="text1"/>
        </w:rPr>
        <w:t xml:space="preserve">For more information about the SU learning outcomes and goals, please see the Stevenson catalog. </w:t>
      </w:r>
    </w:p>
    <w:p w14:paraId="37B8ACF3" w14:textId="77777777" w:rsidR="00E05435" w:rsidRPr="00F3051D" w:rsidRDefault="00E05435" w:rsidP="00B05DBE">
      <w:pPr>
        <w:widowControl w:val="0"/>
        <w:tabs>
          <w:tab w:val="left" w:pos="220"/>
          <w:tab w:val="left" w:pos="720"/>
        </w:tabs>
        <w:autoSpaceDE w:val="0"/>
        <w:autoSpaceDN w:val="0"/>
        <w:adjustRightInd w:val="0"/>
        <w:spacing w:after="80"/>
        <w:ind w:right="-1170" w:firstLine="720"/>
        <w:rPr>
          <w:rFonts w:ascii="Times New Roman" w:hAnsi="Times New Roman" w:cs="Times New Roman"/>
          <w:color w:val="000000" w:themeColor="text1"/>
        </w:rPr>
      </w:pPr>
    </w:p>
    <w:tbl>
      <w:tblPr>
        <w:tblStyle w:val="TableGrid"/>
        <w:tblW w:w="10620" w:type="dxa"/>
        <w:tblInd w:w="-815" w:type="dxa"/>
        <w:tblLook w:val="04A0" w:firstRow="1" w:lastRow="0" w:firstColumn="1" w:lastColumn="0" w:noHBand="0" w:noVBand="1"/>
      </w:tblPr>
      <w:tblGrid>
        <w:gridCol w:w="10620"/>
      </w:tblGrid>
      <w:tr w:rsidR="00B05DBE" w:rsidRPr="00F3051D" w14:paraId="68A30FC7" w14:textId="77777777" w:rsidTr="00B05DBE">
        <w:trPr>
          <w:trHeight w:val="432"/>
        </w:trPr>
        <w:tc>
          <w:tcPr>
            <w:tcW w:w="10620" w:type="dxa"/>
            <w:shd w:val="clear" w:color="auto" w:fill="000000" w:themeFill="text1"/>
            <w:vAlign w:val="center"/>
          </w:tcPr>
          <w:p w14:paraId="237207D4" w14:textId="77777777" w:rsidR="00B05DBE" w:rsidRPr="00F3051D" w:rsidRDefault="00B05DBE" w:rsidP="00B05DBE">
            <w:pPr>
              <w:tabs>
                <w:tab w:val="left" w:pos="9600"/>
              </w:tabs>
              <w:ind w:right="-1170"/>
              <w:jc w:val="both"/>
              <w:rPr>
                <w:b/>
                <w:sz w:val="24"/>
                <w:szCs w:val="24"/>
              </w:rPr>
            </w:pPr>
            <w:r w:rsidRPr="00F3051D">
              <w:rPr>
                <w:b/>
                <w:sz w:val="24"/>
                <w:szCs w:val="24"/>
              </w:rPr>
              <w:lastRenderedPageBreak/>
              <w:t>COURSE SCHEDULE INFORMATION</w:t>
            </w:r>
          </w:p>
        </w:tc>
      </w:tr>
    </w:tbl>
    <w:p w14:paraId="742FA669" w14:textId="1B51DC63" w:rsidR="00B05DBE" w:rsidRPr="00F3051D" w:rsidRDefault="00B05DBE" w:rsidP="00872092">
      <w:pPr>
        <w:suppressAutoHyphens/>
        <w:spacing w:after="80"/>
        <w:ind w:left="-810" w:right="-360"/>
        <w:rPr>
          <w:rFonts w:ascii="Times New Roman" w:hAnsi="Times New Roman" w:cs="Times New Roman"/>
          <w:b/>
          <w:color w:val="000000" w:themeColor="text1"/>
        </w:rPr>
      </w:pPr>
      <w:r w:rsidRPr="00F3051D">
        <w:rPr>
          <w:rFonts w:ascii="Times New Roman" w:hAnsi="Times New Roman" w:cs="Times New Roman"/>
          <w:b/>
          <w:bCs/>
          <w:color w:val="000000" w:themeColor="text1"/>
        </w:rPr>
        <w:t xml:space="preserve">Course Calendar: </w:t>
      </w:r>
      <w:sdt>
        <w:sdtPr>
          <w:rPr>
            <w:rFonts w:ascii="Times New Roman" w:hAnsi="Times New Roman" w:cs="Times New Roman"/>
            <w:color w:val="000000" w:themeColor="text1"/>
          </w:rPr>
          <w:id w:val="-1646814466"/>
          <w:placeholder>
            <w:docPart w:val="426CAFA9D5291748B7D19FF3FAE755B2"/>
          </w:placeholder>
        </w:sdtPr>
        <w:sdtContent>
          <w:r w:rsidR="00872092" w:rsidRPr="00F3051D">
            <w:rPr>
              <w:rFonts w:ascii="Times New Roman" w:hAnsi="Times New Roman" w:cs="Times New Roman"/>
              <w:color w:val="000000" w:themeColor="text1"/>
            </w:rPr>
            <w:t>*</w:t>
          </w:r>
          <w:r w:rsidR="00872092" w:rsidRPr="00F3051D">
            <w:rPr>
              <w:rFonts w:ascii="Times New Roman" w:hAnsi="Times New Roman" w:cs="Times New Roman"/>
              <w:b/>
              <w:bCs/>
              <w:color w:val="000000" w:themeColor="text1"/>
            </w:rPr>
            <w:t>Subject to change</w:t>
          </w:r>
          <w:r w:rsidR="00872092" w:rsidRPr="00F3051D">
            <w:rPr>
              <w:rFonts w:ascii="Times New Roman" w:hAnsi="Times New Roman" w:cs="Times New Roman"/>
              <w:color w:val="000000" w:themeColor="text1"/>
            </w:rPr>
            <w:t>*</w:t>
          </w:r>
        </w:sdtContent>
      </w:sdt>
    </w:p>
    <w:tbl>
      <w:tblPr>
        <w:tblW w:w="0" w:type="auto"/>
        <w:tblInd w:w="-705" w:type="dxa"/>
        <w:tblLayout w:type="fixed"/>
        <w:tblCellMar>
          <w:top w:w="15" w:type="dxa"/>
          <w:left w:w="15" w:type="dxa"/>
          <w:bottom w:w="15" w:type="dxa"/>
          <w:right w:w="15" w:type="dxa"/>
        </w:tblCellMar>
        <w:tblLook w:val="04A0" w:firstRow="1" w:lastRow="0" w:firstColumn="1" w:lastColumn="0" w:noHBand="0" w:noVBand="1"/>
      </w:tblPr>
      <w:tblGrid>
        <w:gridCol w:w="1080"/>
        <w:gridCol w:w="3346"/>
        <w:gridCol w:w="5849"/>
      </w:tblGrid>
      <w:tr w:rsidR="00B05DBE" w:rsidRPr="00F3051D" w14:paraId="2ABD3DB2"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0FFD28" w14:textId="08470F0E" w:rsidR="00B05DBE" w:rsidRPr="00F3051D" w:rsidRDefault="0075061E">
            <w:pPr>
              <w:pStyle w:val="NormalWeb"/>
              <w:spacing w:line="0" w:lineRule="atLeast"/>
            </w:pPr>
            <w:r>
              <w:rPr>
                <w:color w:val="000000"/>
              </w:rPr>
              <w:t>M</w:t>
            </w:r>
            <w:r w:rsidR="00B05DBE" w:rsidRPr="00F3051D">
              <w:rPr>
                <w:color w:val="000000"/>
              </w:rPr>
              <w:t xml:space="preserve"> 8/2</w:t>
            </w:r>
            <w:r>
              <w:rPr>
                <w:color w:val="000000"/>
              </w:rPr>
              <w:t>8</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6FE0D6" w14:textId="77777777" w:rsidR="00B05DBE" w:rsidRPr="00F3051D" w:rsidRDefault="00B05DBE">
            <w:pPr>
              <w:pStyle w:val="NormalWeb"/>
              <w:spacing w:line="0" w:lineRule="atLeast"/>
            </w:pPr>
            <w:r w:rsidRPr="00F3051D">
              <w:rPr>
                <w:color w:val="000000"/>
              </w:rPr>
              <w:t xml:space="preserve">Intros and syllabus. </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174DF" w14:textId="77777777" w:rsidR="00B05DBE" w:rsidRPr="00044B58" w:rsidRDefault="00B05DBE">
            <w:pPr>
              <w:pStyle w:val="NormalWeb"/>
              <w:spacing w:line="0" w:lineRule="atLeast"/>
            </w:pPr>
            <w:r w:rsidRPr="00044B58">
              <w:rPr>
                <w:color w:val="000000"/>
              </w:rPr>
              <w:t xml:space="preserve">Join blog, get books, and read “Empathizing 101” </w:t>
            </w:r>
            <w:hyperlink r:id="rId14" w:history="1">
              <w:r w:rsidRPr="00044B58">
                <w:rPr>
                  <w:rStyle w:val="Hyperlink"/>
                  <w:color w:val="1155CC"/>
                </w:rPr>
                <w:t>http://bit.ly/2b1J9ZK</w:t>
              </w:r>
            </w:hyperlink>
            <w:r w:rsidRPr="00044B58">
              <w:rPr>
                <w:color w:val="000000"/>
              </w:rPr>
              <w:t xml:space="preserve">  (Try taking the empathy quiz linked in the article). </w:t>
            </w:r>
          </w:p>
        </w:tc>
      </w:tr>
      <w:tr w:rsidR="00B05DBE" w:rsidRPr="00F3051D" w14:paraId="48820A22"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F48F5C" w14:textId="218A1C33" w:rsidR="00B05DBE" w:rsidRPr="00F3051D" w:rsidRDefault="0075061E" w:rsidP="0075061E">
            <w:pPr>
              <w:pStyle w:val="NormalWeb"/>
              <w:spacing w:line="0" w:lineRule="atLeast"/>
            </w:pPr>
            <w:r>
              <w:rPr>
                <w:color w:val="000000"/>
              </w:rPr>
              <w:t>W 8/30</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2C9105" w14:textId="0B562804" w:rsidR="00B05DBE" w:rsidRPr="00F3051D" w:rsidRDefault="00B05DBE" w:rsidP="003E4CB7">
            <w:pPr>
              <w:pStyle w:val="NormalWeb"/>
              <w:spacing w:line="0" w:lineRule="atLeast"/>
            </w:pPr>
            <w:r w:rsidRPr="00F3051D">
              <w:rPr>
                <w:color w:val="000000"/>
              </w:rPr>
              <w:t xml:space="preserve">Social annotation. </w:t>
            </w:r>
            <w:r w:rsidR="003E4CB7">
              <w:rPr>
                <w:color w:val="000000"/>
              </w:rPr>
              <w:t xml:space="preserve">Join hypothesis. Annotate </w:t>
            </w:r>
            <w:r w:rsidRPr="00F3051D">
              <w:rPr>
                <w:color w:val="000000"/>
              </w:rPr>
              <w:t xml:space="preserve">Bury: </w:t>
            </w:r>
            <w:hyperlink r:id="rId15" w:history="1">
              <w:r w:rsidRPr="00F3051D">
                <w:rPr>
                  <w:rStyle w:val="Hyperlink"/>
                  <w:color w:val="1155CC"/>
                </w:rPr>
                <w:t>http://bit.l</w:t>
              </w:r>
              <w:r w:rsidRPr="00F3051D">
                <w:rPr>
                  <w:rStyle w:val="Hyperlink"/>
                  <w:color w:val="1155CC"/>
                </w:rPr>
                <w:t>y</w:t>
              </w:r>
              <w:r w:rsidRPr="00F3051D">
                <w:rPr>
                  <w:rStyle w:val="Hyperlink"/>
                  <w:color w:val="1155CC"/>
                </w:rPr>
                <w:t>/2aXe1xd</w:t>
              </w:r>
            </w:hyperlink>
            <w:r w:rsidRPr="00F3051D">
              <w:rPr>
                <w:color w:val="000000"/>
              </w:rPr>
              <w:t xml:space="preserve"> </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FB3552" w14:textId="77777777" w:rsidR="00B05DBE" w:rsidRPr="00044B58" w:rsidRDefault="00B05DBE" w:rsidP="003E4CB7">
            <w:pPr>
              <w:pStyle w:val="NormalWeb"/>
              <w:spacing w:line="0" w:lineRule="atLeast"/>
              <w:rPr>
                <w:color w:val="000000"/>
              </w:rPr>
            </w:pPr>
            <w:r w:rsidRPr="00044B58">
              <w:rPr>
                <w:color w:val="000000"/>
              </w:rPr>
              <w:t xml:space="preserve">Read and annotate “Reading Books and Watching Films makes you Kinder in Real Life” </w:t>
            </w:r>
            <w:hyperlink r:id="rId16" w:history="1">
              <w:r w:rsidRPr="00044B58">
                <w:rPr>
                  <w:rStyle w:val="Hyperlink"/>
                  <w:color w:val="1155CC"/>
                </w:rPr>
                <w:t>http://bit.ly/2aB04mo</w:t>
              </w:r>
            </w:hyperlink>
            <w:r w:rsidRPr="00044B58">
              <w:rPr>
                <w:color w:val="000000"/>
              </w:rPr>
              <w:t xml:space="preserve"> </w:t>
            </w:r>
          </w:p>
          <w:p w14:paraId="5DC42310" w14:textId="4F32C2C2" w:rsidR="0075061E" w:rsidRPr="00044B58" w:rsidRDefault="0075061E" w:rsidP="003E4CB7">
            <w:pPr>
              <w:pStyle w:val="NormalWeb"/>
              <w:spacing w:line="0" w:lineRule="atLeast"/>
            </w:pPr>
          </w:p>
        </w:tc>
      </w:tr>
      <w:tr w:rsidR="00B05DBE" w:rsidRPr="00F3051D" w14:paraId="286699FB"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CB94B7" w14:textId="71C680DC" w:rsidR="00B05DBE" w:rsidRPr="00F3051D" w:rsidRDefault="0075061E">
            <w:pPr>
              <w:pStyle w:val="NormalWeb"/>
              <w:spacing w:line="0" w:lineRule="atLeast"/>
            </w:pPr>
            <w:r>
              <w:rPr>
                <w:color w:val="000000"/>
              </w:rPr>
              <w:t>M</w:t>
            </w:r>
            <w:r w:rsidR="00B05DBE" w:rsidRPr="00F3051D">
              <w:rPr>
                <w:color w:val="000000"/>
              </w:rPr>
              <w:t xml:space="preserve"> 9/</w:t>
            </w:r>
            <w:r>
              <w:rPr>
                <w:color w:val="000000"/>
              </w:rPr>
              <w:t>4</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150C92" w14:textId="3D14CDC6" w:rsidR="00B05DBE" w:rsidRPr="00F3051D" w:rsidRDefault="0075061E">
            <w:pPr>
              <w:pStyle w:val="NormalWeb"/>
              <w:spacing w:line="0" w:lineRule="atLeast"/>
            </w:pPr>
            <w:r>
              <w:t>Labor Day</w:t>
            </w:r>
            <w:r w:rsidR="00044B58">
              <w:t xml:space="preserve">. No class. </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8FF995" w14:textId="69665C6C" w:rsidR="00B05DBE" w:rsidRPr="00044B58" w:rsidRDefault="0075061E" w:rsidP="00044B58">
            <w:pPr>
              <w:pStyle w:val="NormalWeb"/>
              <w:spacing w:line="0" w:lineRule="atLeast"/>
            </w:pPr>
            <w:r w:rsidRPr="00044B58">
              <w:rPr>
                <w:color w:val="000000"/>
              </w:rPr>
              <w:t xml:space="preserve">Annotate “What Becomes of Empathy” </w:t>
            </w:r>
            <w:hyperlink r:id="rId17" w:history="1">
              <w:r w:rsidRPr="00044B58">
                <w:rPr>
                  <w:rStyle w:val="Hyperlink"/>
                  <w:color w:val="1155CC"/>
                </w:rPr>
                <w:t>https://thesocietypages.org/cyborgology/2016/07/20/what-becomes-of-empathy/</w:t>
              </w:r>
            </w:hyperlink>
            <w:r w:rsidRPr="00044B58">
              <w:rPr>
                <w:color w:val="000000"/>
              </w:rPr>
              <w:t xml:space="preserve">. </w:t>
            </w:r>
            <w:r w:rsidR="00044B58" w:rsidRPr="00044B58">
              <w:rPr>
                <w:color w:val="000000"/>
              </w:rPr>
              <w:t>Make a pro/con list for teaching empathy.</w:t>
            </w:r>
          </w:p>
        </w:tc>
      </w:tr>
      <w:tr w:rsidR="00B05DBE" w:rsidRPr="00F3051D" w14:paraId="3F8D4ACB"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DF2ED" w14:textId="0DEDED03" w:rsidR="00B05DBE" w:rsidRPr="00F3051D" w:rsidRDefault="0075061E">
            <w:pPr>
              <w:pStyle w:val="NormalWeb"/>
              <w:spacing w:line="0" w:lineRule="atLeast"/>
            </w:pPr>
            <w:r>
              <w:rPr>
                <w:color w:val="000000"/>
              </w:rPr>
              <w:t>W</w:t>
            </w:r>
            <w:r w:rsidR="00B05DBE" w:rsidRPr="00F3051D">
              <w:rPr>
                <w:color w:val="000000"/>
              </w:rPr>
              <w:t xml:space="preserve"> 9/</w:t>
            </w:r>
            <w:r>
              <w:rPr>
                <w:color w:val="000000"/>
              </w:rPr>
              <w:t>6</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CD1F2E" w14:textId="30877296" w:rsidR="00B05DBE" w:rsidRPr="00F3051D" w:rsidRDefault="0075061E" w:rsidP="0075061E">
            <w:pPr>
              <w:pStyle w:val="NormalWeb"/>
              <w:spacing w:line="0" w:lineRule="atLeast"/>
            </w:pPr>
            <w:r w:rsidRPr="00F3051D">
              <w:rPr>
                <w:color w:val="000000"/>
              </w:rPr>
              <w:t>Provocation assignment. Integrating sources and MLA citations.</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31DA38" w14:textId="725ABA62" w:rsidR="00B05DBE" w:rsidRPr="00044B58" w:rsidRDefault="00044B58" w:rsidP="001455DA">
            <w:pPr>
              <w:pStyle w:val="NormalWeb"/>
              <w:spacing w:line="0" w:lineRule="atLeast"/>
            </w:pPr>
            <w:r w:rsidRPr="00044B58">
              <w:rPr>
                <w:bCs/>
                <w:color w:val="000000"/>
              </w:rPr>
              <w:t>Read</w:t>
            </w:r>
            <w:r w:rsidRPr="00044B58">
              <w:rPr>
                <w:color w:val="000000"/>
              </w:rPr>
              <w:t xml:space="preserve"> </w:t>
            </w:r>
            <w:r w:rsidR="001455DA" w:rsidRPr="00044B58">
              <w:rPr>
                <w:color w:val="000000"/>
              </w:rPr>
              <w:t xml:space="preserve">Philip K </w:t>
            </w:r>
            <w:r w:rsidRPr="00044B58">
              <w:rPr>
                <w:color w:val="000000"/>
              </w:rPr>
              <w:t xml:space="preserve">Dick, </w:t>
            </w:r>
            <w:r w:rsidRPr="00044B58">
              <w:rPr>
                <w:i/>
                <w:iCs/>
                <w:color w:val="000000"/>
              </w:rPr>
              <w:t xml:space="preserve">Do Androids Dream of Electric Sheep? </w:t>
            </w:r>
            <w:r w:rsidRPr="00044B58">
              <w:rPr>
                <w:color w:val="000000"/>
              </w:rPr>
              <w:t>G</w:t>
            </w:r>
            <w:r>
              <w:rPr>
                <w:color w:val="000000"/>
              </w:rPr>
              <w:t xml:space="preserve">roup </w:t>
            </w:r>
            <w:proofErr w:type="gramStart"/>
            <w:r>
              <w:rPr>
                <w:color w:val="000000"/>
              </w:rPr>
              <w:t>1</w:t>
            </w:r>
            <w:r w:rsidR="009475F7">
              <w:rPr>
                <w:color w:val="000000"/>
              </w:rPr>
              <w:t xml:space="preserve"> </w:t>
            </w:r>
            <w:r w:rsidRPr="00044B58">
              <w:rPr>
                <w:bCs/>
                <w:color w:val="000000"/>
              </w:rPr>
              <w:t>post</w:t>
            </w:r>
            <w:proofErr w:type="gramEnd"/>
            <w:r w:rsidRPr="00044B58">
              <w:rPr>
                <w:color w:val="000000"/>
              </w:rPr>
              <w:t xml:space="preserve"> provocations by </w:t>
            </w:r>
            <w:r w:rsidR="009475F7">
              <w:rPr>
                <w:color w:val="000000"/>
              </w:rPr>
              <w:t>Monday</w:t>
            </w:r>
            <w:r w:rsidRPr="00044B58">
              <w:rPr>
                <w:color w:val="000000"/>
              </w:rPr>
              <w:t xml:space="preserve">. </w:t>
            </w:r>
          </w:p>
        </w:tc>
      </w:tr>
      <w:tr w:rsidR="00B05DBE" w:rsidRPr="00F3051D" w14:paraId="04CC00F2"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7B2D48" w14:textId="37106DA4" w:rsidR="00B05DBE" w:rsidRPr="00F3051D" w:rsidRDefault="00044B58">
            <w:pPr>
              <w:pStyle w:val="NormalWeb"/>
              <w:spacing w:line="0" w:lineRule="atLeast"/>
            </w:pPr>
            <w:r>
              <w:rPr>
                <w:color w:val="000000"/>
              </w:rPr>
              <w:t>M</w:t>
            </w:r>
            <w:r w:rsidR="00B05DBE" w:rsidRPr="00F3051D">
              <w:rPr>
                <w:color w:val="000000"/>
              </w:rPr>
              <w:t xml:space="preserve"> 9/1</w:t>
            </w:r>
            <w:r>
              <w:rPr>
                <w:color w:val="000000"/>
              </w:rPr>
              <w:t>1</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84ED56" w14:textId="36630848" w:rsidR="00B05DBE" w:rsidRPr="00F3051D" w:rsidRDefault="00044B58">
            <w:pPr>
              <w:pStyle w:val="NormalWeb"/>
              <w:spacing w:line="0" w:lineRule="atLeast"/>
            </w:pPr>
            <w:r w:rsidRPr="00F3051D">
              <w:rPr>
                <w:i/>
                <w:iCs/>
                <w:color w:val="000000"/>
              </w:rPr>
              <w:t>Do Androids Dream of Electric Sheep?</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91CF56" w14:textId="2DBC79B4" w:rsidR="00B05DBE" w:rsidRPr="00044B58" w:rsidRDefault="00044B58" w:rsidP="009475F7">
            <w:pPr>
              <w:pStyle w:val="NormalWeb"/>
              <w:spacing w:line="0" w:lineRule="atLeast"/>
            </w:pPr>
            <w:r w:rsidRPr="00044B58">
              <w:rPr>
                <w:bCs/>
                <w:color w:val="000000"/>
              </w:rPr>
              <w:t>Read</w:t>
            </w:r>
            <w:r w:rsidRPr="00044B58">
              <w:rPr>
                <w:color w:val="000000"/>
              </w:rPr>
              <w:t xml:space="preserve"> </w:t>
            </w:r>
            <w:r w:rsidRPr="00044B58">
              <w:rPr>
                <w:i/>
                <w:iCs/>
                <w:color w:val="000000"/>
              </w:rPr>
              <w:t>Do Androids Dream of Electric Sheep?</w:t>
            </w:r>
            <w:r w:rsidRPr="00044B58">
              <w:rPr>
                <w:color w:val="000000"/>
              </w:rPr>
              <w:t xml:space="preserve"> </w:t>
            </w:r>
            <w:r w:rsidR="009475F7" w:rsidRPr="00044B58">
              <w:rPr>
                <w:color w:val="000000"/>
              </w:rPr>
              <w:t>Group 2 and 3 post responses to two posts by</w:t>
            </w:r>
            <w:r w:rsidR="009475F7">
              <w:rPr>
                <w:color w:val="000000"/>
              </w:rPr>
              <w:t xml:space="preserve"> Wednesday</w:t>
            </w:r>
            <w:r w:rsidR="009475F7" w:rsidRPr="00044B58">
              <w:rPr>
                <w:color w:val="000000"/>
              </w:rPr>
              <w:t>.</w:t>
            </w:r>
          </w:p>
        </w:tc>
      </w:tr>
      <w:tr w:rsidR="00B05DBE" w:rsidRPr="00F3051D" w14:paraId="70E90CDD"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4CEA34" w14:textId="79D7346C" w:rsidR="00B05DBE" w:rsidRPr="00F3051D" w:rsidRDefault="00044B58">
            <w:pPr>
              <w:pStyle w:val="NormalWeb"/>
              <w:spacing w:line="0" w:lineRule="atLeast"/>
            </w:pPr>
            <w:r>
              <w:rPr>
                <w:color w:val="000000"/>
              </w:rPr>
              <w:t>W</w:t>
            </w:r>
            <w:r w:rsidR="00B05DBE" w:rsidRPr="00F3051D">
              <w:rPr>
                <w:color w:val="000000"/>
              </w:rPr>
              <w:t xml:space="preserve"> 9/1</w:t>
            </w:r>
            <w:r>
              <w:rPr>
                <w:color w:val="000000"/>
              </w:rPr>
              <w:t>3</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C19FC3" w14:textId="7B2BE871" w:rsidR="00B05DBE" w:rsidRPr="00F3051D" w:rsidRDefault="00044B58">
            <w:pPr>
              <w:pStyle w:val="NormalWeb"/>
              <w:spacing w:line="0" w:lineRule="atLeast"/>
            </w:pPr>
            <w:r w:rsidRPr="00F3051D">
              <w:rPr>
                <w:color w:val="000000"/>
              </w:rPr>
              <w:t>Fishbowl Group 1.</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1AD1A3" w14:textId="48DBA586" w:rsidR="00B05DBE" w:rsidRPr="00044B58" w:rsidRDefault="00044B58" w:rsidP="009475F7">
            <w:pPr>
              <w:pStyle w:val="NormalWeb"/>
              <w:spacing w:line="0" w:lineRule="atLeast"/>
            </w:pPr>
            <w:r w:rsidRPr="00044B58">
              <w:rPr>
                <w:bCs/>
                <w:color w:val="000000"/>
              </w:rPr>
              <w:t>Read</w:t>
            </w:r>
            <w:r w:rsidRPr="00044B58">
              <w:rPr>
                <w:color w:val="000000"/>
              </w:rPr>
              <w:t xml:space="preserve"> </w:t>
            </w:r>
            <w:r w:rsidRPr="00044B58">
              <w:rPr>
                <w:i/>
                <w:iCs/>
                <w:color w:val="000000"/>
              </w:rPr>
              <w:t>Do Androids Dream of Electric Sheep?</w:t>
            </w:r>
            <w:r w:rsidRPr="00044B58">
              <w:rPr>
                <w:color w:val="000000"/>
              </w:rPr>
              <w:t xml:space="preserve"> </w:t>
            </w:r>
            <w:r w:rsidR="009475F7" w:rsidRPr="00044B58">
              <w:rPr>
                <w:color w:val="000000"/>
              </w:rPr>
              <w:t xml:space="preserve">Group 2 </w:t>
            </w:r>
            <w:r w:rsidR="009475F7" w:rsidRPr="00044B58">
              <w:rPr>
                <w:bCs/>
                <w:color w:val="000000"/>
              </w:rPr>
              <w:t>post</w:t>
            </w:r>
            <w:r w:rsidR="009475F7" w:rsidRPr="00044B58">
              <w:rPr>
                <w:color w:val="000000"/>
              </w:rPr>
              <w:t xml:space="preserve"> provocations</w:t>
            </w:r>
            <w:r w:rsidR="009475F7">
              <w:rPr>
                <w:color w:val="000000"/>
              </w:rPr>
              <w:t xml:space="preserve"> by Friday</w:t>
            </w:r>
            <w:r w:rsidR="009475F7" w:rsidRPr="00044B58">
              <w:rPr>
                <w:color w:val="000000"/>
              </w:rPr>
              <w:t>.</w:t>
            </w:r>
            <w:r w:rsidR="009475F7">
              <w:rPr>
                <w:color w:val="000000"/>
              </w:rPr>
              <w:t xml:space="preserve"> </w:t>
            </w:r>
            <w:r w:rsidR="009475F7" w:rsidRPr="00044B58">
              <w:rPr>
                <w:color w:val="000000"/>
              </w:rPr>
              <w:t xml:space="preserve">Group 1 </w:t>
            </w:r>
            <w:r w:rsidR="009475F7">
              <w:rPr>
                <w:color w:val="000000"/>
              </w:rPr>
              <w:t xml:space="preserve">and </w:t>
            </w:r>
            <w:r w:rsidR="009475F7" w:rsidRPr="00044B58">
              <w:rPr>
                <w:color w:val="000000"/>
              </w:rPr>
              <w:t xml:space="preserve">Group 3 </w:t>
            </w:r>
            <w:r w:rsidR="009475F7" w:rsidRPr="00044B58">
              <w:rPr>
                <w:bCs/>
                <w:color w:val="000000"/>
              </w:rPr>
              <w:t>post</w:t>
            </w:r>
            <w:r w:rsidR="009475F7" w:rsidRPr="00044B58">
              <w:rPr>
                <w:color w:val="000000"/>
              </w:rPr>
              <w:t xml:space="preserve"> </w:t>
            </w:r>
            <w:r w:rsidR="009475F7">
              <w:rPr>
                <w:color w:val="000000"/>
              </w:rPr>
              <w:t>responses</w:t>
            </w:r>
            <w:r w:rsidR="009475F7" w:rsidRPr="00044B58">
              <w:rPr>
                <w:color w:val="000000"/>
              </w:rPr>
              <w:t xml:space="preserve"> by </w:t>
            </w:r>
            <w:r w:rsidR="009475F7">
              <w:rPr>
                <w:color w:val="000000"/>
              </w:rPr>
              <w:t>Monday</w:t>
            </w:r>
            <w:r w:rsidR="009475F7" w:rsidRPr="00044B58">
              <w:rPr>
                <w:color w:val="000000"/>
              </w:rPr>
              <w:t>.</w:t>
            </w:r>
          </w:p>
        </w:tc>
      </w:tr>
      <w:tr w:rsidR="00B05DBE" w:rsidRPr="00F3051D" w14:paraId="5F17DC2F"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9F7265" w14:textId="47CD97E1" w:rsidR="00B05DBE" w:rsidRPr="00F3051D" w:rsidRDefault="00044B58">
            <w:pPr>
              <w:pStyle w:val="NormalWeb"/>
              <w:spacing w:line="0" w:lineRule="atLeast"/>
            </w:pPr>
            <w:r>
              <w:rPr>
                <w:color w:val="000000"/>
              </w:rPr>
              <w:t>M 9/18</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F46D1F" w14:textId="198463B5" w:rsidR="00B05DBE" w:rsidRPr="00F3051D" w:rsidRDefault="00044B58" w:rsidP="003E4CB7">
            <w:pPr>
              <w:pStyle w:val="NormalWeb"/>
              <w:spacing w:line="0" w:lineRule="atLeast"/>
            </w:pPr>
            <w:r w:rsidRPr="00F3051D">
              <w:rPr>
                <w:color w:val="000000"/>
              </w:rPr>
              <w:t>Fishbowl Group 2.</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0B35B3" w14:textId="7197CB79" w:rsidR="00B05DBE" w:rsidRPr="00044B58" w:rsidRDefault="00044B58" w:rsidP="009475F7">
            <w:pPr>
              <w:pStyle w:val="NormalWeb"/>
              <w:spacing w:line="0" w:lineRule="atLeast"/>
            </w:pPr>
            <w:r w:rsidRPr="00044B58">
              <w:rPr>
                <w:bCs/>
                <w:color w:val="000000"/>
              </w:rPr>
              <w:t>Finish</w:t>
            </w:r>
            <w:r w:rsidRPr="00044B58">
              <w:rPr>
                <w:color w:val="000000"/>
              </w:rPr>
              <w:t xml:space="preserve"> </w:t>
            </w:r>
            <w:r w:rsidRPr="00044B58">
              <w:rPr>
                <w:i/>
                <w:iCs/>
                <w:color w:val="000000"/>
              </w:rPr>
              <w:t>Do Androids Dream of Electric Sheep?</w:t>
            </w:r>
            <w:r w:rsidRPr="00044B58">
              <w:rPr>
                <w:color w:val="000000"/>
              </w:rPr>
              <w:t xml:space="preserve"> </w:t>
            </w:r>
            <w:r w:rsidR="009475F7">
              <w:rPr>
                <w:color w:val="000000"/>
              </w:rPr>
              <w:t>Group 3</w:t>
            </w:r>
            <w:r w:rsidR="009475F7" w:rsidRPr="00044B58">
              <w:rPr>
                <w:color w:val="000000"/>
              </w:rPr>
              <w:t xml:space="preserve"> </w:t>
            </w:r>
            <w:r w:rsidR="009475F7" w:rsidRPr="00044B58">
              <w:rPr>
                <w:bCs/>
                <w:color w:val="000000"/>
              </w:rPr>
              <w:t>post</w:t>
            </w:r>
            <w:r w:rsidR="009475F7" w:rsidRPr="00044B58">
              <w:rPr>
                <w:color w:val="000000"/>
              </w:rPr>
              <w:t xml:space="preserve"> provocations</w:t>
            </w:r>
            <w:r w:rsidR="009475F7">
              <w:rPr>
                <w:color w:val="000000"/>
              </w:rPr>
              <w:t xml:space="preserve"> by Wednesday</w:t>
            </w:r>
            <w:r w:rsidR="009475F7" w:rsidRPr="00044B58">
              <w:rPr>
                <w:color w:val="000000"/>
              </w:rPr>
              <w:t>.</w:t>
            </w:r>
            <w:r w:rsidR="009475F7">
              <w:rPr>
                <w:color w:val="000000"/>
              </w:rPr>
              <w:t xml:space="preserve"> </w:t>
            </w:r>
            <w:r w:rsidR="009475F7" w:rsidRPr="00044B58">
              <w:rPr>
                <w:color w:val="000000"/>
              </w:rPr>
              <w:t xml:space="preserve">Group 1 </w:t>
            </w:r>
            <w:r w:rsidR="009475F7">
              <w:rPr>
                <w:color w:val="000000"/>
              </w:rPr>
              <w:t>and Group 2</w:t>
            </w:r>
            <w:r w:rsidR="009475F7" w:rsidRPr="00044B58">
              <w:rPr>
                <w:color w:val="000000"/>
              </w:rPr>
              <w:t xml:space="preserve"> </w:t>
            </w:r>
            <w:r w:rsidR="009475F7" w:rsidRPr="00044B58">
              <w:rPr>
                <w:bCs/>
                <w:color w:val="000000"/>
              </w:rPr>
              <w:t>post</w:t>
            </w:r>
            <w:r w:rsidR="009475F7" w:rsidRPr="00044B58">
              <w:rPr>
                <w:color w:val="000000"/>
              </w:rPr>
              <w:t xml:space="preserve"> </w:t>
            </w:r>
            <w:r w:rsidR="009475F7">
              <w:rPr>
                <w:color w:val="000000"/>
              </w:rPr>
              <w:t>responses</w:t>
            </w:r>
            <w:r w:rsidR="009475F7" w:rsidRPr="00044B58">
              <w:rPr>
                <w:color w:val="000000"/>
              </w:rPr>
              <w:t xml:space="preserve"> by </w:t>
            </w:r>
            <w:r w:rsidR="009475F7">
              <w:rPr>
                <w:color w:val="000000"/>
              </w:rPr>
              <w:t>Friday</w:t>
            </w:r>
            <w:r w:rsidR="009475F7" w:rsidRPr="00044B58">
              <w:rPr>
                <w:color w:val="000000"/>
              </w:rPr>
              <w:t>.</w:t>
            </w:r>
          </w:p>
        </w:tc>
      </w:tr>
      <w:tr w:rsidR="00B05DBE" w:rsidRPr="00F3051D" w14:paraId="420B47DB"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66CDD8" w14:textId="1544A76B" w:rsidR="00B05DBE" w:rsidRPr="00F3051D" w:rsidRDefault="00044B58">
            <w:pPr>
              <w:pStyle w:val="NormalWeb"/>
              <w:spacing w:line="0" w:lineRule="atLeast"/>
            </w:pPr>
            <w:r>
              <w:rPr>
                <w:color w:val="000000"/>
              </w:rPr>
              <w:t>W 9/20</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F397FB" w14:textId="2710A634" w:rsidR="00B05DBE" w:rsidRPr="00F3051D" w:rsidRDefault="00044B58" w:rsidP="003E4CB7">
            <w:pPr>
              <w:pStyle w:val="NormalWeb"/>
              <w:spacing w:line="0" w:lineRule="atLeast"/>
            </w:pPr>
            <w:r w:rsidRPr="00F3051D">
              <w:rPr>
                <w:color w:val="000000"/>
              </w:rPr>
              <w:t xml:space="preserve">Fishbowl Group 3. </w:t>
            </w:r>
            <w:r w:rsidR="00B05DBE" w:rsidRPr="00F3051D">
              <w:rPr>
                <w:color w:val="000000"/>
              </w:rPr>
              <w:t xml:space="preserve">Midterm assignment. </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1A6115" w14:textId="10418841" w:rsidR="00B05DBE" w:rsidRPr="00044B58" w:rsidRDefault="00B05DBE">
            <w:pPr>
              <w:pStyle w:val="NormalWeb"/>
              <w:spacing w:line="0" w:lineRule="atLeast"/>
            </w:pPr>
            <w:r w:rsidRPr="00044B58">
              <w:rPr>
                <w:color w:val="000000"/>
              </w:rPr>
              <w:t>Read</w:t>
            </w:r>
            <w:hyperlink r:id="rId18" w:history="1">
              <w:r w:rsidRPr="00044B58">
                <w:rPr>
                  <w:rStyle w:val="Hyperlink"/>
                  <w:color w:val="000000"/>
                </w:rPr>
                <w:t xml:space="preserve"> </w:t>
              </w:r>
              <w:r w:rsidRPr="00044B58">
                <w:rPr>
                  <w:rStyle w:val="Hyperlink"/>
                  <w:color w:val="1155CC"/>
                </w:rPr>
                <w:t xml:space="preserve">“Donna </w:t>
              </w:r>
              <w:proofErr w:type="spellStart"/>
              <w:r w:rsidRPr="00044B58">
                <w:rPr>
                  <w:rStyle w:val="Hyperlink"/>
                  <w:color w:val="1155CC"/>
                </w:rPr>
                <w:t>Haraway</w:t>
              </w:r>
              <w:proofErr w:type="spellEnd"/>
              <w:r w:rsidRPr="00044B58">
                <w:rPr>
                  <w:rStyle w:val="Hyperlink"/>
                  <w:color w:val="1155CC"/>
                </w:rPr>
                <w:t xml:space="preserve"> – A Cyborg Manifesto.”</w:t>
              </w:r>
            </w:hyperlink>
            <w:r w:rsidRPr="00044B58">
              <w:rPr>
                <w:color w:val="000000"/>
              </w:rPr>
              <w:t xml:space="preserve"> (</w:t>
            </w:r>
            <w:proofErr w:type="gramStart"/>
            <w:r w:rsidRPr="00044B58">
              <w:rPr>
                <w:color w:val="000000"/>
              </w:rPr>
              <w:t>please</w:t>
            </w:r>
            <w:proofErr w:type="gramEnd"/>
            <w:r w:rsidRPr="00044B58">
              <w:rPr>
                <w:color w:val="000000"/>
              </w:rPr>
              <w:t xml:space="preserve"> print out and bring to class). </w:t>
            </w:r>
          </w:p>
        </w:tc>
      </w:tr>
      <w:tr w:rsidR="00B05DBE" w:rsidRPr="00F3051D" w14:paraId="0B54D4C2"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D0859C" w14:textId="251C47EB" w:rsidR="00B05DBE" w:rsidRPr="00F3051D" w:rsidRDefault="0064460B">
            <w:pPr>
              <w:pStyle w:val="NormalWeb"/>
              <w:spacing w:line="0" w:lineRule="atLeast"/>
            </w:pPr>
            <w:r>
              <w:rPr>
                <w:color w:val="000000"/>
              </w:rPr>
              <w:t>M</w:t>
            </w:r>
            <w:r w:rsidR="00B05DBE" w:rsidRPr="00F3051D">
              <w:rPr>
                <w:color w:val="000000"/>
              </w:rPr>
              <w:t xml:space="preserve"> 9/2</w:t>
            </w:r>
            <w:r>
              <w:rPr>
                <w:color w:val="000000"/>
              </w:rPr>
              <w:t>5</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A27E79" w14:textId="77777777" w:rsidR="00B05DBE" w:rsidRPr="00F3051D" w:rsidRDefault="00B05DBE">
            <w:pPr>
              <w:pStyle w:val="NormalWeb"/>
              <w:spacing w:line="0" w:lineRule="atLeast"/>
            </w:pPr>
            <w:r w:rsidRPr="00F3051D">
              <w:rPr>
                <w:color w:val="000000"/>
              </w:rPr>
              <w:t xml:space="preserve">Reverse outlining. </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DAC8C3" w14:textId="105757BB" w:rsidR="00B05DBE" w:rsidRPr="00044B58" w:rsidRDefault="00B05DBE" w:rsidP="0064460B">
            <w:pPr>
              <w:pStyle w:val="NormalWeb"/>
              <w:spacing w:line="0" w:lineRule="atLeast"/>
            </w:pPr>
            <w:r w:rsidRPr="00044B58">
              <w:rPr>
                <w:bCs/>
                <w:color w:val="000000"/>
              </w:rPr>
              <w:t>Read</w:t>
            </w:r>
            <w:r w:rsidRPr="00044B58">
              <w:rPr>
                <w:color w:val="000000"/>
              </w:rPr>
              <w:t xml:space="preserve"> and annotate </w:t>
            </w:r>
            <w:proofErr w:type="spellStart"/>
            <w:r w:rsidRPr="00044B58">
              <w:rPr>
                <w:color w:val="000000"/>
              </w:rPr>
              <w:t>Lennard</w:t>
            </w:r>
            <w:proofErr w:type="spellEnd"/>
            <w:r w:rsidR="0064460B" w:rsidRPr="00044B58">
              <w:rPr>
                <w:color w:val="000000"/>
              </w:rPr>
              <w:t xml:space="preserve"> Davis</w:t>
            </w:r>
            <w:r w:rsidRPr="00044B58">
              <w:rPr>
                <w:color w:val="000000"/>
              </w:rPr>
              <w:t xml:space="preserve"> “Constructing Normalcy.” </w:t>
            </w:r>
            <w:hyperlink r:id="rId19" w:history="1">
              <w:proofErr w:type="spellStart"/>
              <w:r w:rsidRPr="00044B58">
                <w:rPr>
                  <w:rStyle w:val="Hyperlink"/>
                  <w:color w:val="1155CC"/>
                </w:rPr>
                <w:t>ConstructingNormalcy_Davis</w:t>
              </w:r>
              <w:proofErr w:type="spellEnd"/>
            </w:hyperlink>
            <w:r w:rsidRPr="00044B58">
              <w:rPr>
                <w:color w:val="000000"/>
              </w:rPr>
              <w:t xml:space="preserve"> (PDF). </w:t>
            </w:r>
            <w:r w:rsidRPr="00044B58">
              <w:rPr>
                <w:bCs/>
                <w:color w:val="000000"/>
              </w:rPr>
              <w:t>Outline</w:t>
            </w:r>
            <w:r w:rsidRPr="00044B58">
              <w:rPr>
                <w:color w:val="000000"/>
              </w:rPr>
              <w:t xml:space="preserve"> midterm. </w:t>
            </w:r>
          </w:p>
        </w:tc>
      </w:tr>
      <w:tr w:rsidR="00B05DBE" w:rsidRPr="00F3051D" w14:paraId="77017D29"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2C9E0" w14:textId="00EC1DEA" w:rsidR="00B05DBE" w:rsidRPr="00F3051D" w:rsidRDefault="0064460B">
            <w:pPr>
              <w:pStyle w:val="NormalWeb"/>
              <w:spacing w:line="0" w:lineRule="atLeast"/>
            </w:pPr>
            <w:r>
              <w:rPr>
                <w:color w:val="000000"/>
              </w:rPr>
              <w:t>W</w:t>
            </w:r>
            <w:r w:rsidR="00B05DBE" w:rsidRPr="00F3051D">
              <w:rPr>
                <w:color w:val="000000"/>
              </w:rPr>
              <w:t xml:space="preserve"> 9/2</w:t>
            </w:r>
            <w:r>
              <w:rPr>
                <w:color w:val="000000"/>
              </w:rPr>
              <w:t>7</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B78771" w14:textId="77777777" w:rsidR="00B05DBE" w:rsidRPr="00F3051D" w:rsidRDefault="00B05DBE">
            <w:pPr>
              <w:pStyle w:val="NormalWeb"/>
              <w:spacing w:line="0" w:lineRule="atLeast"/>
            </w:pPr>
            <w:proofErr w:type="spellStart"/>
            <w:r w:rsidRPr="00F3051D">
              <w:rPr>
                <w:color w:val="000000"/>
              </w:rPr>
              <w:t>Ableism</w:t>
            </w:r>
            <w:proofErr w:type="spellEnd"/>
            <w:r w:rsidRPr="00F3051D">
              <w:rPr>
                <w:color w:val="000000"/>
              </w:rPr>
              <w:t>. Watch Butler video.</w:t>
            </w:r>
            <w:hyperlink r:id="rId20" w:history="1">
              <w:r w:rsidRPr="00F3051D">
                <w:rPr>
                  <w:rStyle w:val="Hyperlink"/>
                  <w:color w:val="000000"/>
                </w:rPr>
                <w:t xml:space="preserve"> </w:t>
              </w:r>
              <w:r w:rsidRPr="00F3051D">
                <w:rPr>
                  <w:rStyle w:val="Hyperlink"/>
                  <w:color w:val="1155CC"/>
                </w:rPr>
                <w:t>https://www.youtube.com/watch?v=k0HZaPkF6qE</w:t>
              </w:r>
            </w:hyperlink>
            <w:r w:rsidRPr="00F3051D">
              <w:rPr>
                <w:color w:val="000000"/>
              </w:rPr>
              <w:t xml:space="preserve"> </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D3D790" w14:textId="77777777" w:rsidR="00B05DBE" w:rsidRPr="00044B58" w:rsidRDefault="00B05DBE">
            <w:pPr>
              <w:pStyle w:val="NormalWeb"/>
              <w:spacing w:line="0" w:lineRule="atLeast"/>
              <w:rPr>
                <w:b/>
              </w:rPr>
            </w:pPr>
            <w:r w:rsidRPr="00044B58">
              <w:rPr>
                <w:b/>
                <w:bCs/>
                <w:color w:val="000000"/>
              </w:rPr>
              <w:t xml:space="preserve">Draft midterm.  Bring two printed copies to class 10/4. </w:t>
            </w:r>
          </w:p>
        </w:tc>
      </w:tr>
      <w:tr w:rsidR="00B05DBE" w:rsidRPr="00F3051D" w14:paraId="7F2A3147"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2B8389" w14:textId="0460A6DF" w:rsidR="00B05DBE" w:rsidRPr="00F3051D" w:rsidRDefault="0064460B">
            <w:pPr>
              <w:pStyle w:val="NormalWeb"/>
              <w:spacing w:line="0" w:lineRule="atLeast"/>
            </w:pPr>
            <w:r>
              <w:rPr>
                <w:color w:val="000000"/>
              </w:rPr>
              <w:t>M</w:t>
            </w:r>
            <w:r w:rsidR="00B05DBE" w:rsidRPr="00F3051D">
              <w:rPr>
                <w:color w:val="000000"/>
              </w:rPr>
              <w:t xml:space="preserve"> 10/</w:t>
            </w:r>
            <w:r>
              <w:rPr>
                <w:color w:val="000000"/>
              </w:rPr>
              <w:t>2</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61D924" w14:textId="77777777" w:rsidR="00B05DBE" w:rsidRPr="00F3051D" w:rsidRDefault="00B05DBE">
            <w:pPr>
              <w:pStyle w:val="NormalWeb"/>
              <w:spacing w:line="0" w:lineRule="atLeast"/>
            </w:pPr>
            <w:r w:rsidRPr="00F3051D">
              <w:rPr>
                <w:color w:val="000000"/>
              </w:rPr>
              <w:t xml:space="preserve">Peer review. </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D400AA" w14:textId="77777777" w:rsidR="00B05DBE" w:rsidRPr="00044B58" w:rsidRDefault="00B05DBE">
            <w:pPr>
              <w:pStyle w:val="NormalWeb"/>
              <w:spacing w:line="0" w:lineRule="atLeast"/>
            </w:pPr>
            <w:r w:rsidRPr="00044B58">
              <w:rPr>
                <w:color w:val="000000"/>
              </w:rPr>
              <w:t xml:space="preserve">Revise midterm. Bring draft to conference. </w:t>
            </w:r>
          </w:p>
        </w:tc>
      </w:tr>
      <w:tr w:rsidR="00B05DBE" w:rsidRPr="00F3051D" w14:paraId="3563CEC2"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B1617D" w14:textId="49A1B5EA" w:rsidR="00B05DBE" w:rsidRPr="00F3051D" w:rsidRDefault="0064460B">
            <w:pPr>
              <w:pStyle w:val="NormalWeb"/>
              <w:spacing w:line="0" w:lineRule="atLeast"/>
            </w:pPr>
            <w:r>
              <w:rPr>
                <w:color w:val="000000"/>
              </w:rPr>
              <w:t>W</w:t>
            </w:r>
            <w:r w:rsidR="00B05DBE" w:rsidRPr="00F3051D">
              <w:rPr>
                <w:color w:val="000000"/>
              </w:rPr>
              <w:t>10/</w:t>
            </w:r>
            <w:r>
              <w:rPr>
                <w:color w:val="000000"/>
              </w:rPr>
              <w:t>4</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F5B313" w14:textId="6B5BA426" w:rsidR="00B05DBE" w:rsidRPr="00F3051D" w:rsidRDefault="00B05DBE">
            <w:pPr>
              <w:pStyle w:val="NormalWeb"/>
              <w:spacing w:line="0" w:lineRule="atLeast"/>
            </w:pPr>
            <w:r w:rsidRPr="00F3051D">
              <w:rPr>
                <w:color w:val="000000"/>
              </w:rPr>
              <w:t>Conferences.</w:t>
            </w:r>
            <w:r w:rsidR="0064460B">
              <w:rPr>
                <w:color w:val="000000"/>
              </w:rPr>
              <w:t xml:space="preserve"> (W/TH) </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E3E8BA" w14:textId="3E6283D9" w:rsidR="00B05DBE" w:rsidRPr="00044B58" w:rsidRDefault="00B05DBE">
            <w:pPr>
              <w:pStyle w:val="NormalWeb"/>
              <w:spacing w:line="0" w:lineRule="atLeast"/>
            </w:pPr>
            <w:r w:rsidRPr="00044B58">
              <w:rPr>
                <w:color w:val="000000"/>
              </w:rPr>
              <w:t>Revis</w:t>
            </w:r>
            <w:r w:rsidR="0064460B">
              <w:rPr>
                <w:color w:val="000000"/>
              </w:rPr>
              <w:t>e midterm. Post midterm by 10/9</w:t>
            </w:r>
            <w:r w:rsidRPr="00044B58">
              <w:rPr>
                <w:color w:val="000000"/>
              </w:rPr>
              <w:t>.</w:t>
            </w:r>
          </w:p>
        </w:tc>
      </w:tr>
      <w:tr w:rsidR="00B05DBE" w:rsidRPr="00F3051D" w14:paraId="2C71FEFB"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FC23D" w14:textId="350D8CFF" w:rsidR="00B05DBE" w:rsidRPr="00F3051D" w:rsidRDefault="0064460B" w:rsidP="0064460B">
            <w:pPr>
              <w:pStyle w:val="NormalWeb"/>
              <w:spacing w:line="0" w:lineRule="atLeast"/>
            </w:pPr>
            <w:r>
              <w:rPr>
                <w:color w:val="000000"/>
              </w:rPr>
              <w:t>M</w:t>
            </w:r>
            <w:r w:rsidR="00B05DBE" w:rsidRPr="00F3051D">
              <w:rPr>
                <w:color w:val="000000"/>
              </w:rPr>
              <w:t xml:space="preserve"> 10/</w:t>
            </w:r>
            <w:r>
              <w:rPr>
                <w:color w:val="000000"/>
              </w:rPr>
              <w:t>9</w:t>
            </w:r>
            <w:r w:rsidR="00B05DBE" w:rsidRPr="00F3051D">
              <w:rPr>
                <w:color w:val="000000"/>
              </w:rPr>
              <w:t xml:space="preserve"> </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CB8F39" w14:textId="63E6E162" w:rsidR="00B05DBE" w:rsidRPr="00F3051D" w:rsidRDefault="00B05DBE">
            <w:pPr>
              <w:pStyle w:val="NormalWeb"/>
              <w:spacing w:line="0" w:lineRule="atLeast"/>
            </w:pPr>
            <w:r w:rsidRPr="00F3051D">
              <w:rPr>
                <w:color w:val="000000"/>
              </w:rPr>
              <w:t>NO CLASS</w:t>
            </w:r>
            <w:r w:rsidR="0064460B">
              <w:rPr>
                <w:color w:val="000000"/>
              </w:rPr>
              <w:t xml:space="preserve">. Fall break. </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428194" w14:textId="2BDED68E" w:rsidR="00B05DBE" w:rsidRPr="00044B58" w:rsidRDefault="00B05DBE" w:rsidP="0064460B">
            <w:pPr>
              <w:pStyle w:val="NormalWeb"/>
              <w:spacing w:line="0" w:lineRule="atLeast"/>
            </w:pPr>
            <w:r w:rsidRPr="00044B58">
              <w:rPr>
                <w:color w:val="000000"/>
              </w:rPr>
              <w:t>Revise midterm. Post midterm by 10/</w:t>
            </w:r>
            <w:r w:rsidR="0064460B">
              <w:rPr>
                <w:color w:val="000000"/>
              </w:rPr>
              <w:t>9</w:t>
            </w:r>
            <w:r w:rsidRPr="00044B58">
              <w:rPr>
                <w:color w:val="000000"/>
              </w:rPr>
              <w:t>.</w:t>
            </w:r>
          </w:p>
        </w:tc>
      </w:tr>
      <w:tr w:rsidR="00B05DBE" w:rsidRPr="00F3051D" w14:paraId="42527021"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4FB276" w14:textId="0043F1B1" w:rsidR="00B05DBE" w:rsidRPr="00F3051D" w:rsidRDefault="0064460B">
            <w:pPr>
              <w:pStyle w:val="NormalWeb"/>
              <w:spacing w:line="0" w:lineRule="atLeast"/>
            </w:pPr>
            <w:r>
              <w:rPr>
                <w:color w:val="000000"/>
              </w:rPr>
              <w:lastRenderedPageBreak/>
              <w:t>W</w:t>
            </w:r>
            <w:r w:rsidR="00B05DBE" w:rsidRPr="00F3051D">
              <w:rPr>
                <w:color w:val="000000"/>
              </w:rPr>
              <w:t>10/1</w:t>
            </w:r>
            <w:r>
              <w:rPr>
                <w:color w:val="000000"/>
              </w:rPr>
              <w:t>1</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7E1317" w14:textId="77777777" w:rsidR="00B05DBE" w:rsidRPr="00F3051D" w:rsidRDefault="00B05DBE">
            <w:pPr>
              <w:pStyle w:val="NormalWeb"/>
              <w:spacing w:line="0" w:lineRule="atLeast"/>
            </w:pPr>
            <w:r w:rsidRPr="00F3051D">
              <w:rPr>
                <w:color w:val="000000"/>
              </w:rPr>
              <w:t xml:space="preserve">How to read a play. Guest speaker. </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AF1200" w14:textId="77777777" w:rsidR="00B05DBE" w:rsidRPr="00044B58" w:rsidRDefault="00B05DBE">
            <w:pPr>
              <w:pStyle w:val="NormalWeb"/>
              <w:spacing w:line="0" w:lineRule="atLeast"/>
            </w:pPr>
            <w:r w:rsidRPr="00044B58">
              <w:rPr>
                <w:bCs/>
                <w:color w:val="000000"/>
              </w:rPr>
              <w:t>Read</w:t>
            </w:r>
            <w:r w:rsidRPr="00044B58">
              <w:rPr>
                <w:color w:val="000000"/>
              </w:rPr>
              <w:t xml:space="preserve"> (first two acts). Capek, </w:t>
            </w:r>
            <w:proofErr w:type="spellStart"/>
            <w:r w:rsidRPr="00044B58">
              <w:rPr>
                <w:color w:val="000000"/>
              </w:rPr>
              <w:t>Karel</w:t>
            </w:r>
            <w:proofErr w:type="spellEnd"/>
            <w:r w:rsidRPr="00044B58">
              <w:rPr>
                <w:color w:val="000000"/>
              </w:rPr>
              <w:t xml:space="preserve">, and Ivan </w:t>
            </w:r>
            <w:proofErr w:type="spellStart"/>
            <w:r w:rsidRPr="00044B58">
              <w:rPr>
                <w:color w:val="000000"/>
              </w:rPr>
              <w:t>Klima</w:t>
            </w:r>
            <w:proofErr w:type="spellEnd"/>
            <w:r w:rsidRPr="00044B58">
              <w:rPr>
                <w:color w:val="000000"/>
              </w:rPr>
              <w:t xml:space="preserve">. </w:t>
            </w:r>
            <w:r w:rsidRPr="00044B58">
              <w:rPr>
                <w:i/>
                <w:iCs/>
                <w:color w:val="000000"/>
              </w:rPr>
              <w:t>R.U.R.</w:t>
            </w:r>
            <w:r w:rsidRPr="00044B58">
              <w:rPr>
                <w:color w:val="000000"/>
              </w:rPr>
              <w:t xml:space="preserve"> </w:t>
            </w:r>
          </w:p>
        </w:tc>
      </w:tr>
      <w:tr w:rsidR="00B05DBE" w:rsidRPr="00F3051D" w14:paraId="39302A9D"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A46B91" w14:textId="7FD3BAFE" w:rsidR="00B05DBE" w:rsidRPr="00F3051D" w:rsidRDefault="0064460B">
            <w:pPr>
              <w:pStyle w:val="NormalWeb"/>
              <w:spacing w:line="0" w:lineRule="atLeast"/>
            </w:pPr>
            <w:r>
              <w:rPr>
                <w:color w:val="000000"/>
              </w:rPr>
              <w:t>M 10/16</w:t>
            </w:r>
            <w:r w:rsidR="00B05DBE" w:rsidRPr="00F3051D">
              <w:rPr>
                <w:color w:val="000000"/>
              </w:rPr>
              <w:t xml:space="preserve"> </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BF81C1" w14:textId="77777777" w:rsidR="00B05DBE" w:rsidRPr="00F3051D" w:rsidRDefault="00B05DBE">
            <w:pPr>
              <w:pStyle w:val="NormalWeb"/>
              <w:spacing w:line="0" w:lineRule="atLeast"/>
            </w:pPr>
            <w:proofErr w:type="spellStart"/>
            <w:r w:rsidRPr="00F3051D">
              <w:rPr>
                <w:i/>
                <w:iCs/>
                <w:color w:val="000000"/>
              </w:rPr>
              <w:t>Stepford</w:t>
            </w:r>
            <w:proofErr w:type="spellEnd"/>
            <w:r w:rsidRPr="00F3051D">
              <w:rPr>
                <w:i/>
                <w:iCs/>
                <w:color w:val="000000"/>
              </w:rPr>
              <w:t xml:space="preserve"> Wives.</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E18820" w14:textId="77777777" w:rsidR="00B05DBE" w:rsidRPr="00044B58" w:rsidRDefault="00B05DBE">
            <w:pPr>
              <w:pStyle w:val="NormalWeb"/>
              <w:spacing w:line="0" w:lineRule="atLeast"/>
            </w:pPr>
            <w:r w:rsidRPr="00044B58">
              <w:rPr>
                <w:bCs/>
                <w:color w:val="000000"/>
              </w:rPr>
              <w:t>Read</w:t>
            </w:r>
            <w:r w:rsidRPr="00044B58">
              <w:rPr>
                <w:color w:val="000000"/>
              </w:rPr>
              <w:t xml:space="preserve"> (acts 3 and 4) </w:t>
            </w:r>
            <w:r w:rsidRPr="00044B58">
              <w:rPr>
                <w:i/>
                <w:iCs/>
                <w:color w:val="000000"/>
              </w:rPr>
              <w:t>R.U.R.</w:t>
            </w:r>
            <w:r w:rsidRPr="00044B58">
              <w:rPr>
                <w:color w:val="000000"/>
              </w:rPr>
              <w:t xml:space="preserve"> </w:t>
            </w:r>
          </w:p>
        </w:tc>
      </w:tr>
      <w:tr w:rsidR="00B05DBE" w:rsidRPr="00F3051D" w14:paraId="7A017AC6"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DF8D99" w14:textId="462E69D9" w:rsidR="00B05DBE" w:rsidRPr="00F3051D" w:rsidRDefault="0064460B">
            <w:pPr>
              <w:pStyle w:val="NormalWeb"/>
              <w:spacing w:line="0" w:lineRule="atLeast"/>
            </w:pPr>
            <w:r>
              <w:rPr>
                <w:color w:val="000000"/>
              </w:rPr>
              <w:t>W 10/18</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47E1C7" w14:textId="77777777" w:rsidR="00B05DBE" w:rsidRPr="00F3051D" w:rsidRDefault="00B05DBE">
            <w:pPr>
              <w:pStyle w:val="NormalWeb"/>
            </w:pPr>
            <w:proofErr w:type="spellStart"/>
            <w:r w:rsidRPr="00F3051D">
              <w:rPr>
                <w:i/>
                <w:iCs/>
                <w:color w:val="000000"/>
              </w:rPr>
              <w:t>Stepford</w:t>
            </w:r>
            <w:proofErr w:type="spellEnd"/>
            <w:r w:rsidRPr="00F3051D">
              <w:rPr>
                <w:i/>
                <w:iCs/>
                <w:color w:val="000000"/>
              </w:rPr>
              <w:t xml:space="preserve"> Wives.</w:t>
            </w:r>
          </w:p>
          <w:p w14:paraId="2EAD55CD" w14:textId="77777777" w:rsidR="00B05DBE" w:rsidRPr="00F3051D" w:rsidRDefault="00B05DBE">
            <w:pPr>
              <w:spacing w:line="0" w:lineRule="atLeast"/>
              <w:rPr>
                <w:rFonts w:ascii="Times New Roman" w:eastAsia="Times New Roman" w:hAnsi="Times New Roman" w:cs="Times New Roman"/>
              </w:rPr>
            </w:pP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C17064" w14:textId="77777777" w:rsidR="00B05DBE" w:rsidRPr="00044B58" w:rsidRDefault="00B05DBE">
            <w:pPr>
              <w:pStyle w:val="NormalWeb"/>
              <w:spacing w:line="0" w:lineRule="atLeast"/>
            </w:pPr>
            <w:r w:rsidRPr="00044B58">
              <w:rPr>
                <w:bCs/>
                <w:color w:val="000000"/>
              </w:rPr>
              <w:t>Finish</w:t>
            </w:r>
            <w:r w:rsidRPr="00044B58">
              <w:rPr>
                <w:color w:val="000000"/>
              </w:rPr>
              <w:t xml:space="preserve"> </w:t>
            </w:r>
            <w:r w:rsidRPr="00044B58">
              <w:rPr>
                <w:i/>
                <w:iCs/>
                <w:color w:val="000000"/>
              </w:rPr>
              <w:t>R.U.R.</w:t>
            </w:r>
            <w:r w:rsidRPr="00044B58">
              <w:rPr>
                <w:color w:val="000000"/>
              </w:rPr>
              <w:t xml:space="preserve"> </w:t>
            </w:r>
          </w:p>
        </w:tc>
      </w:tr>
      <w:tr w:rsidR="00B05DBE" w:rsidRPr="00F3051D" w14:paraId="1567A571"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D004F4" w14:textId="4DC9770A" w:rsidR="00B05DBE" w:rsidRPr="00F3051D" w:rsidRDefault="001455DA">
            <w:pPr>
              <w:pStyle w:val="NormalWeb"/>
              <w:spacing w:line="0" w:lineRule="atLeast"/>
            </w:pPr>
            <w:r>
              <w:rPr>
                <w:color w:val="000000"/>
              </w:rPr>
              <w:t>M</w:t>
            </w:r>
            <w:r w:rsidR="00B05DBE" w:rsidRPr="00F3051D">
              <w:rPr>
                <w:color w:val="000000"/>
              </w:rPr>
              <w:t xml:space="preserve"> 10/2</w:t>
            </w:r>
            <w:r>
              <w:rPr>
                <w:color w:val="000000"/>
              </w:rPr>
              <w:t>3</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5AC468" w14:textId="77777777" w:rsidR="00B05DBE" w:rsidRPr="00F3051D" w:rsidRDefault="00B05DBE">
            <w:pPr>
              <w:pStyle w:val="NormalWeb"/>
              <w:spacing w:line="0" w:lineRule="atLeast"/>
            </w:pPr>
            <w:r w:rsidRPr="00F3051D">
              <w:rPr>
                <w:i/>
                <w:iCs/>
                <w:color w:val="000000"/>
              </w:rPr>
              <w:t xml:space="preserve">R.U.R. </w:t>
            </w:r>
            <w:bookmarkStart w:id="0" w:name="_GoBack"/>
            <w:bookmarkEnd w:id="0"/>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7B1880" w14:textId="3896DA0D" w:rsidR="00B05DBE" w:rsidRPr="00044B58" w:rsidRDefault="00CA2431" w:rsidP="00CA2431">
            <w:pPr>
              <w:pStyle w:val="NormalWeb"/>
              <w:rPr>
                <w:rFonts w:eastAsia="Times New Roman"/>
              </w:rPr>
            </w:pPr>
            <w:r w:rsidRPr="00044B58">
              <w:rPr>
                <w:bCs/>
                <w:color w:val="000000"/>
              </w:rPr>
              <w:t>Read</w:t>
            </w:r>
            <w:r w:rsidRPr="00044B58">
              <w:rPr>
                <w:color w:val="000000"/>
              </w:rPr>
              <w:t xml:space="preserve"> Chapter 1. N. Katherine </w:t>
            </w:r>
            <w:proofErr w:type="spellStart"/>
            <w:r w:rsidRPr="00044B58">
              <w:rPr>
                <w:color w:val="000000"/>
              </w:rPr>
              <w:t>Hayles</w:t>
            </w:r>
            <w:proofErr w:type="spellEnd"/>
            <w:r w:rsidRPr="00044B58">
              <w:rPr>
                <w:color w:val="000000"/>
              </w:rPr>
              <w:t xml:space="preserve">, </w:t>
            </w:r>
            <w:r w:rsidRPr="00044B58">
              <w:rPr>
                <w:i/>
                <w:iCs/>
                <w:color w:val="000000"/>
              </w:rPr>
              <w:t xml:space="preserve">How We Became </w:t>
            </w:r>
            <w:proofErr w:type="spellStart"/>
            <w:r w:rsidRPr="00044B58">
              <w:rPr>
                <w:i/>
                <w:iCs/>
                <w:color w:val="000000"/>
              </w:rPr>
              <w:t>Posthuman</w:t>
            </w:r>
            <w:proofErr w:type="spellEnd"/>
            <w:r w:rsidRPr="00044B58">
              <w:rPr>
                <w:i/>
                <w:iCs/>
                <w:color w:val="000000"/>
              </w:rPr>
              <w:t>: Virtual Bodies in Cybernetics, Literature, and Informatics</w:t>
            </w:r>
            <w:r w:rsidRPr="00044B58">
              <w:rPr>
                <w:color w:val="000000"/>
              </w:rPr>
              <w:t>. Post definitions.</w:t>
            </w:r>
          </w:p>
        </w:tc>
      </w:tr>
      <w:tr w:rsidR="00B05DBE" w:rsidRPr="00F3051D" w14:paraId="6B3D5141"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42A9B5" w14:textId="005AE376" w:rsidR="00B05DBE" w:rsidRPr="00F3051D" w:rsidRDefault="001455DA">
            <w:pPr>
              <w:pStyle w:val="NormalWeb"/>
              <w:spacing w:line="0" w:lineRule="atLeast"/>
            </w:pPr>
            <w:r>
              <w:rPr>
                <w:color w:val="000000"/>
              </w:rPr>
              <w:t>W</w:t>
            </w:r>
            <w:r w:rsidR="00B05DBE" w:rsidRPr="00F3051D">
              <w:rPr>
                <w:color w:val="000000"/>
              </w:rPr>
              <w:t>10/2</w:t>
            </w:r>
            <w:r>
              <w:rPr>
                <w:color w:val="000000"/>
              </w:rPr>
              <w:t>5</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754D6F" w14:textId="20423F9F" w:rsidR="00B05DBE" w:rsidRPr="00F3051D" w:rsidRDefault="00CA2431" w:rsidP="00CA2431">
            <w:pPr>
              <w:pStyle w:val="NormalWeb"/>
              <w:spacing w:line="0" w:lineRule="atLeast"/>
            </w:pPr>
            <w:r w:rsidRPr="00F3051D">
              <w:rPr>
                <w:i/>
                <w:iCs/>
                <w:color w:val="000000"/>
              </w:rPr>
              <w:t>Black Mirror.</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287C81" w14:textId="7502CC45" w:rsidR="00B05DBE" w:rsidRPr="00044B58" w:rsidRDefault="00B05DBE" w:rsidP="00CA2431">
            <w:pPr>
              <w:pStyle w:val="NormalWeb"/>
              <w:spacing w:line="0" w:lineRule="atLeast"/>
            </w:pPr>
            <w:r w:rsidRPr="00044B58">
              <w:rPr>
                <w:bCs/>
                <w:color w:val="000000"/>
              </w:rPr>
              <w:t>Read</w:t>
            </w:r>
            <w:r w:rsidR="00CA2431">
              <w:rPr>
                <w:color w:val="000000"/>
              </w:rPr>
              <w:t xml:space="preserve"> Chapter 1. </w:t>
            </w:r>
            <w:proofErr w:type="spellStart"/>
            <w:r w:rsidR="00CA2431">
              <w:rPr>
                <w:color w:val="000000"/>
              </w:rPr>
              <w:t>Hayles</w:t>
            </w:r>
            <w:proofErr w:type="spellEnd"/>
            <w:r w:rsidRPr="00044B58">
              <w:rPr>
                <w:color w:val="000000"/>
              </w:rPr>
              <w:t xml:space="preserve">. </w:t>
            </w:r>
            <w:r w:rsidRPr="00044B58">
              <w:rPr>
                <w:i/>
                <w:iCs/>
                <w:color w:val="000000"/>
              </w:rPr>
              <w:t xml:space="preserve">How We Became </w:t>
            </w:r>
            <w:proofErr w:type="spellStart"/>
            <w:r w:rsidRPr="00044B58">
              <w:rPr>
                <w:i/>
                <w:iCs/>
                <w:color w:val="000000"/>
              </w:rPr>
              <w:t>Posthuman</w:t>
            </w:r>
            <w:proofErr w:type="spellEnd"/>
            <w:r w:rsidRPr="00044B58">
              <w:rPr>
                <w:i/>
                <w:iCs/>
                <w:color w:val="000000"/>
              </w:rPr>
              <w:t>: Virtual Bodies in Cybernetics, Literature, and Informatics</w:t>
            </w:r>
            <w:r w:rsidRPr="00044B58">
              <w:rPr>
                <w:color w:val="000000"/>
              </w:rPr>
              <w:t xml:space="preserve">. Post definitions. </w:t>
            </w:r>
          </w:p>
        </w:tc>
      </w:tr>
      <w:tr w:rsidR="00B05DBE" w:rsidRPr="00F3051D" w14:paraId="19D34B9D"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631623" w14:textId="4E242C91" w:rsidR="00B05DBE" w:rsidRPr="00F3051D" w:rsidRDefault="001455DA">
            <w:pPr>
              <w:pStyle w:val="NormalWeb"/>
              <w:spacing w:line="0" w:lineRule="atLeast"/>
            </w:pPr>
            <w:r>
              <w:rPr>
                <w:color w:val="000000"/>
              </w:rPr>
              <w:t>M 10</w:t>
            </w:r>
            <w:r w:rsidR="00B05DBE" w:rsidRPr="00F3051D">
              <w:rPr>
                <w:color w:val="000000"/>
              </w:rPr>
              <w:t>/</w:t>
            </w:r>
            <w:r>
              <w:rPr>
                <w:color w:val="000000"/>
              </w:rPr>
              <w:t>30</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55095E" w14:textId="5A874F71" w:rsidR="00B05DBE" w:rsidRPr="00F3051D" w:rsidRDefault="00B05DBE">
            <w:pPr>
              <w:pStyle w:val="NormalWeb"/>
              <w:spacing w:line="0" w:lineRule="atLeast"/>
            </w:pPr>
            <w:r w:rsidRPr="00F3051D">
              <w:rPr>
                <w:color w:val="000000"/>
              </w:rPr>
              <w:t>Virtual bodies</w:t>
            </w:r>
            <w:r w:rsidR="00CA2431">
              <w:rPr>
                <w:color w:val="000000"/>
              </w:rPr>
              <w:t xml:space="preserve"> and </w:t>
            </w:r>
            <w:proofErr w:type="spellStart"/>
            <w:r w:rsidR="00CA2431">
              <w:rPr>
                <w:color w:val="000000"/>
              </w:rPr>
              <w:t>posthumanism</w:t>
            </w:r>
            <w:proofErr w:type="spellEnd"/>
            <w:r w:rsidR="00CA2431">
              <w:rPr>
                <w:color w:val="000000"/>
              </w:rPr>
              <w:t>.</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552E04" w14:textId="2BA7CE02" w:rsidR="00B05DBE" w:rsidRPr="00044B58" w:rsidRDefault="00794A5D">
            <w:pPr>
              <w:pStyle w:val="NormalWeb"/>
              <w:spacing w:line="0" w:lineRule="atLeast"/>
            </w:pPr>
            <w:r w:rsidRPr="00044B58">
              <w:rPr>
                <w:bCs/>
                <w:color w:val="000000"/>
              </w:rPr>
              <w:t>Read</w:t>
            </w:r>
            <w:r w:rsidRPr="00044B58">
              <w:rPr>
                <w:color w:val="000000"/>
              </w:rPr>
              <w:t xml:space="preserve"> </w:t>
            </w:r>
            <w:r w:rsidRPr="00044B58">
              <w:rPr>
                <w:i/>
                <w:iCs/>
                <w:color w:val="000000"/>
              </w:rPr>
              <w:t>The Nether.</w:t>
            </w:r>
          </w:p>
        </w:tc>
      </w:tr>
      <w:tr w:rsidR="00B05DBE" w:rsidRPr="00F3051D" w14:paraId="6143D121"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0878C3" w14:textId="148C157B" w:rsidR="00B05DBE" w:rsidRPr="00F3051D" w:rsidRDefault="001455DA">
            <w:pPr>
              <w:pStyle w:val="NormalWeb"/>
              <w:spacing w:line="0" w:lineRule="atLeast"/>
            </w:pPr>
            <w:r>
              <w:rPr>
                <w:color w:val="000000"/>
              </w:rPr>
              <w:t>W 11/1</w:t>
            </w:r>
            <w:r w:rsidR="00B05DBE" w:rsidRPr="00F3051D">
              <w:rPr>
                <w:color w:val="000000"/>
              </w:rPr>
              <w:t xml:space="preserve"> </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0DA98F" w14:textId="6B396642" w:rsidR="00B05DBE" w:rsidRPr="00F3051D" w:rsidRDefault="00B05DBE">
            <w:pPr>
              <w:pStyle w:val="NormalWeb"/>
              <w:spacing w:line="0" w:lineRule="atLeast"/>
            </w:pPr>
            <w:r w:rsidRPr="00F3051D">
              <w:rPr>
                <w:color w:val="000000"/>
              </w:rPr>
              <w:t xml:space="preserve">Virtual reality. </w:t>
            </w:r>
            <w:r w:rsidR="00CA2431">
              <w:rPr>
                <w:color w:val="000000"/>
              </w:rPr>
              <w:t>Bring headphones.</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2E88D3" w14:textId="77777777" w:rsidR="00B05DBE" w:rsidRPr="00044B58" w:rsidRDefault="00B05DBE">
            <w:pPr>
              <w:pStyle w:val="NormalWeb"/>
              <w:spacing w:line="0" w:lineRule="atLeast"/>
            </w:pPr>
            <w:r w:rsidRPr="00044B58">
              <w:rPr>
                <w:bCs/>
                <w:color w:val="000000"/>
              </w:rPr>
              <w:t>Read</w:t>
            </w:r>
            <w:r w:rsidRPr="00044B58">
              <w:rPr>
                <w:color w:val="000000"/>
              </w:rPr>
              <w:t xml:space="preserve"> </w:t>
            </w:r>
            <w:r w:rsidRPr="00044B58">
              <w:rPr>
                <w:i/>
                <w:iCs/>
                <w:color w:val="000000"/>
              </w:rPr>
              <w:t xml:space="preserve">The Nether. </w:t>
            </w:r>
          </w:p>
        </w:tc>
      </w:tr>
      <w:tr w:rsidR="00B05DBE" w:rsidRPr="00F3051D" w14:paraId="2804E7ED"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BACDF6" w14:textId="4F77BF33" w:rsidR="00B05DBE" w:rsidRPr="00F3051D" w:rsidRDefault="001455DA">
            <w:pPr>
              <w:pStyle w:val="NormalWeb"/>
              <w:spacing w:line="0" w:lineRule="atLeast"/>
            </w:pPr>
            <w:r>
              <w:rPr>
                <w:color w:val="000000"/>
              </w:rPr>
              <w:t>M</w:t>
            </w:r>
            <w:r w:rsidR="00B05DBE" w:rsidRPr="00F3051D">
              <w:rPr>
                <w:color w:val="000000"/>
              </w:rPr>
              <w:t xml:space="preserve"> 11/</w:t>
            </w:r>
            <w:r>
              <w:rPr>
                <w:color w:val="000000"/>
              </w:rPr>
              <w:t>6</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7C0A37" w14:textId="0A83B277" w:rsidR="00B05DBE" w:rsidRPr="00F3051D" w:rsidRDefault="00CA2431">
            <w:pPr>
              <w:pStyle w:val="NormalWeb"/>
              <w:spacing w:line="0" w:lineRule="atLeast"/>
            </w:pPr>
            <w:r w:rsidRPr="00F3051D">
              <w:rPr>
                <w:color w:val="000000"/>
              </w:rPr>
              <w:t xml:space="preserve">Virtual reality. </w:t>
            </w:r>
            <w:r>
              <w:rPr>
                <w:color w:val="000000"/>
              </w:rPr>
              <w:t>Bring headphones.</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A0D480" w14:textId="77777777" w:rsidR="00B05DBE" w:rsidRPr="00044B58" w:rsidRDefault="00B05DBE">
            <w:pPr>
              <w:pStyle w:val="NormalWeb"/>
              <w:spacing w:line="0" w:lineRule="atLeast"/>
            </w:pPr>
            <w:r w:rsidRPr="00044B58">
              <w:rPr>
                <w:bCs/>
                <w:color w:val="000000"/>
              </w:rPr>
              <w:t>Read</w:t>
            </w:r>
            <w:r w:rsidRPr="00044B58">
              <w:rPr>
                <w:color w:val="000000"/>
              </w:rPr>
              <w:t xml:space="preserve"> </w:t>
            </w:r>
            <w:r w:rsidRPr="00044B58">
              <w:rPr>
                <w:i/>
                <w:iCs/>
                <w:color w:val="000000"/>
              </w:rPr>
              <w:t xml:space="preserve">The Nether. </w:t>
            </w:r>
          </w:p>
        </w:tc>
      </w:tr>
      <w:tr w:rsidR="00B05DBE" w:rsidRPr="00F3051D" w14:paraId="1D718565"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423621" w14:textId="02F2FD8B" w:rsidR="00B05DBE" w:rsidRPr="00F3051D" w:rsidRDefault="001455DA">
            <w:pPr>
              <w:pStyle w:val="NormalWeb"/>
              <w:spacing w:line="0" w:lineRule="atLeast"/>
            </w:pPr>
            <w:r>
              <w:rPr>
                <w:color w:val="000000"/>
              </w:rPr>
              <w:t>W 11/8</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237153" w14:textId="0F9E0BDA" w:rsidR="00B05DBE" w:rsidRPr="00F3051D" w:rsidRDefault="00CA2431" w:rsidP="00CA2431">
            <w:pPr>
              <w:pStyle w:val="NormalWeb"/>
              <w:spacing w:line="0" w:lineRule="atLeast"/>
            </w:pPr>
            <w:r w:rsidRPr="00044B58">
              <w:rPr>
                <w:i/>
                <w:iCs/>
                <w:color w:val="000000"/>
              </w:rPr>
              <w:t>The Nether.</w:t>
            </w:r>
            <w:r w:rsidRPr="00F3051D">
              <w:rPr>
                <w:color w:val="000000"/>
              </w:rPr>
              <w:t xml:space="preserve"> Final project.</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BF2EC2" w14:textId="5A287F9A" w:rsidR="00B05DBE" w:rsidRPr="00044B58" w:rsidRDefault="00CA2431">
            <w:pPr>
              <w:pStyle w:val="NormalWeb"/>
              <w:spacing w:line="0" w:lineRule="atLeast"/>
            </w:pPr>
            <w:r w:rsidRPr="00044B58">
              <w:rPr>
                <w:color w:val="000000"/>
              </w:rPr>
              <w:t>Write pitch.</w:t>
            </w:r>
            <w:r>
              <w:rPr>
                <w:color w:val="000000"/>
              </w:rPr>
              <w:t xml:space="preserve"> </w:t>
            </w:r>
            <w:r w:rsidRPr="00570FB7">
              <w:rPr>
                <w:color w:val="000000"/>
              </w:rPr>
              <w:t>Post elevator pitch under category “final” and tag “pitch.”</w:t>
            </w:r>
          </w:p>
        </w:tc>
      </w:tr>
      <w:tr w:rsidR="00B05DBE" w:rsidRPr="00F3051D" w14:paraId="6E83AD64"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174105" w14:textId="1BB42C57" w:rsidR="00B05DBE" w:rsidRPr="00F3051D" w:rsidRDefault="001455DA">
            <w:pPr>
              <w:pStyle w:val="NormalWeb"/>
              <w:spacing w:line="0" w:lineRule="atLeast"/>
            </w:pPr>
            <w:r>
              <w:rPr>
                <w:color w:val="000000"/>
              </w:rPr>
              <w:t>M</w:t>
            </w:r>
            <w:r w:rsidR="00B05DBE" w:rsidRPr="00F3051D">
              <w:rPr>
                <w:color w:val="000000"/>
              </w:rPr>
              <w:t xml:space="preserve"> 11/</w:t>
            </w:r>
            <w:r>
              <w:rPr>
                <w:color w:val="000000"/>
              </w:rPr>
              <w:t>13</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2621AD" w14:textId="1BB49EE0" w:rsidR="00B05DBE" w:rsidRPr="00F3051D" w:rsidRDefault="00CA2431">
            <w:pPr>
              <w:pStyle w:val="NormalWeb"/>
              <w:spacing w:line="0" w:lineRule="atLeast"/>
            </w:pPr>
            <w:r w:rsidRPr="00F3051D">
              <w:rPr>
                <w:color w:val="000000"/>
              </w:rPr>
              <w:t>Speed pitching.</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E6C0EA" w14:textId="644403F1" w:rsidR="00B05DBE" w:rsidRPr="00044B58" w:rsidRDefault="00B05DBE">
            <w:pPr>
              <w:pStyle w:val="NormalWeb"/>
              <w:spacing w:line="0" w:lineRule="atLeast"/>
            </w:pPr>
          </w:p>
        </w:tc>
      </w:tr>
      <w:tr w:rsidR="00B05DBE" w:rsidRPr="00F3051D" w14:paraId="548CB367"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9FD41B" w14:textId="7D1FE98F" w:rsidR="00B05DBE" w:rsidRPr="00F3051D" w:rsidRDefault="001455DA">
            <w:pPr>
              <w:pStyle w:val="NormalWeb"/>
              <w:spacing w:line="0" w:lineRule="atLeast"/>
            </w:pPr>
            <w:r>
              <w:rPr>
                <w:color w:val="000000"/>
              </w:rPr>
              <w:t>W</w:t>
            </w:r>
            <w:r w:rsidR="00B05DBE" w:rsidRPr="00F3051D">
              <w:rPr>
                <w:color w:val="000000"/>
              </w:rPr>
              <w:t>11/1</w:t>
            </w:r>
            <w:r>
              <w:rPr>
                <w:color w:val="000000"/>
              </w:rPr>
              <w:t>5</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98F689" w14:textId="384CCF23" w:rsidR="00B05DBE" w:rsidRPr="00F3051D" w:rsidRDefault="00B05DBE">
            <w:pPr>
              <w:pStyle w:val="NormalWeb"/>
              <w:spacing w:line="0" w:lineRule="atLeast"/>
            </w:pPr>
            <w:r w:rsidRPr="00F3051D">
              <w:rPr>
                <w:color w:val="000000"/>
              </w:rPr>
              <w:t>Speed pitching.</w:t>
            </w:r>
            <w:r w:rsidR="00CA2431" w:rsidRPr="00F3051D">
              <w:rPr>
                <w:color w:val="000000"/>
              </w:rPr>
              <w:t xml:space="preserve"> Pick groups.</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36C0BB" w14:textId="402FA7F7" w:rsidR="00B05DBE" w:rsidRPr="00044B58" w:rsidRDefault="00B05DBE" w:rsidP="00CA2431">
            <w:pPr>
              <w:pStyle w:val="NormalWeb"/>
              <w:spacing w:line="0" w:lineRule="atLeast"/>
            </w:pPr>
            <w:r w:rsidRPr="00044B58">
              <w:rPr>
                <w:color w:val="000000"/>
              </w:rPr>
              <w:t xml:space="preserve">Vote on top four projects. </w:t>
            </w:r>
          </w:p>
        </w:tc>
      </w:tr>
      <w:tr w:rsidR="00B05DBE" w:rsidRPr="00F3051D" w14:paraId="6FC7D42C"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CB5EB8" w14:textId="3BDB59A4" w:rsidR="00B05DBE" w:rsidRPr="00F3051D" w:rsidRDefault="001455DA">
            <w:pPr>
              <w:pStyle w:val="NormalWeb"/>
              <w:spacing w:line="0" w:lineRule="atLeast"/>
            </w:pPr>
            <w:r>
              <w:rPr>
                <w:color w:val="000000"/>
              </w:rPr>
              <w:t>M</w:t>
            </w:r>
            <w:r w:rsidR="00B05DBE" w:rsidRPr="00F3051D">
              <w:rPr>
                <w:color w:val="000000"/>
              </w:rPr>
              <w:t xml:space="preserve"> 11/2</w:t>
            </w:r>
            <w:r>
              <w:rPr>
                <w:color w:val="000000"/>
              </w:rPr>
              <w:t>0</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FD8CAF" w14:textId="67D7C5CB" w:rsidR="00B05DBE" w:rsidRPr="00F3051D" w:rsidRDefault="00B05DBE">
            <w:pPr>
              <w:pStyle w:val="NormalWeb"/>
              <w:spacing w:line="0" w:lineRule="atLeast"/>
            </w:pPr>
            <w:r w:rsidRPr="00F3051D">
              <w:rPr>
                <w:color w:val="000000"/>
              </w:rPr>
              <w:t>Work on Contract.</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0B1F98" w14:textId="0C9A97C8" w:rsidR="00B05DBE" w:rsidRPr="00044B58" w:rsidRDefault="00B05DBE" w:rsidP="00CA2431">
            <w:pPr>
              <w:pStyle w:val="NormalWeb"/>
              <w:spacing w:line="0" w:lineRule="atLeast"/>
            </w:pPr>
            <w:r w:rsidRPr="00044B58">
              <w:rPr>
                <w:color w:val="000000"/>
              </w:rPr>
              <w:t>Finish contact and email to professor by</w:t>
            </w:r>
            <w:r w:rsidR="00CA2431">
              <w:rPr>
                <w:color w:val="000000"/>
              </w:rPr>
              <w:t xml:space="preserve"> midnight</w:t>
            </w:r>
            <w:r w:rsidRPr="00044B58">
              <w:rPr>
                <w:color w:val="000000"/>
              </w:rPr>
              <w:t>.</w:t>
            </w:r>
          </w:p>
        </w:tc>
      </w:tr>
      <w:tr w:rsidR="00B05DBE" w:rsidRPr="00F3051D" w14:paraId="20020180"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238089" w14:textId="6BA905F8" w:rsidR="00B05DBE" w:rsidRPr="00F3051D" w:rsidRDefault="001455DA">
            <w:pPr>
              <w:pStyle w:val="NormalWeb"/>
              <w:spacing w:line="0" w:lineRule="atLeast"/>
            </w:pPr>
            <w:r>
              <w:rPr>
                <w:color w:val="000000"/>
              </w:rPr>
              <w:t>W</w:t>
            </w:r>
            <w:r w:rsidR="00B05DBE" w:rsidRPr="00F3051D">
              <w:rPr>
                <w:color w:val="000000"/>
              </w:rPr>
              <w:t xml:space="preserve"> 11/2</w:t>
            </w:r>
            <w:r>
              <w:rPr>
                <w:color w:val="000000"/>
              </w:rPr>
              <w:t>2</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06FEFB" w14:textId="0EB83288" w:rsidR="00B05DBE" w:rsidRPr="00F3051D" w:rsidRDefault="00B05DBE">
            <w:pPr>
              <w:pStyle w:val="NormalWeb"/>
              <w:spacing w:line="0" w:lineRule="atLeast"/>
            </w:pPr>
            <w:r w:rsidRPr="00F3051D">
              <w:rPr>
                <w:color w:val="000000"/>
              </w:rPr>
              <w:t>NO CLASS</w:t>
            </w:r>
            <w:r w:rsidR="001455DA">
              <w:rPr>
                <w:color w:val="000000"/>
              </w:rPr>
              <w:t xml:space="preserve">. Happy Thanksgiving. </w:t>
            </w:r>
            <w:r w:rsidR="001455DA" w:rsidRPr="00570FB7">
              <w:rPr>
                <w:color w:val="000000"/>
              </w:rPr>
              <w:t xml:space="preserve"> </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70BCA6" w14:textId="7F4B74B6" w:rsidR="00B05DBE" w:rsidRPr="00044B58" w:rsidRDefault="001455DA">
            <w:pPr>
              <w:pStyle w:val="NormalWeb"/>
              <w:spacing w:line="0" w:lineRule="atLeast"/>
            </w:pPr>
            <w:r>
              <w:t xml:space="preserve">Work on Final. </w:t>
            </w:r>
            <w:r w:rsidR="00CA2431" w:rsidRPr="00044B58">
              <w:rPr>
                <w:color w:val="000000"/>
              </w:rPr>
              <w:t>Gather journals to turn in.</w:t>
            </w:r>
          </w:p>
        </w:tc>
      </w:tr>
      <w:tr w:rsidR="00B05DBE" w:rsidRPr="00F3051D" w14:paraId="46A00D07"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005323" w14:textId="2A91934A" w:rsidR="00B05DBE" w:rsidRPr="00F3051D" w:rsidRDefault="001455DA">
            <w:pPr>
              <w:pStyle w:val="NormalWeb"/>
              <w:spacing w:line="0" w:lineRule="atLeast"/>
            </w:pPr>
            <w:r>
              <w:rPr>
                <w:color w:val="000000"/>
              </w:rPr>
              <w:t>M</w:t>
            </w:r>
            <w:r w:rsidR="00B05DBE" w:rsidRPr="00F3051D">
              <w:rPr>
                <w:color w:val="000000"/>
              </w:rPr>
              <w:t xml:space="preserve"> 11/2</w:t>
            </w:r>
            <w:r>
              <w:rPr>
                <w:color w:val="000000"/>
              </w:rPr>
              <w:t>7</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820BB5" w14:textId="77777777" w:rsidR="00B05DBE" w:rsidRPr="00F3051D" w:rsidRDefault="00B05DBE">
            <w:pPr>
              <w:pStyle w:val="NormalWeb"/>
              <w:spacing w:line="0" w:lineRule="atLeast"/>
            </w:pPr>
            <w:r w:rsidRPr="00F3051D">
              <w:rPr>
                <w:color w:val="000000"/>
              </w:rPr>
              <w:t xml:space="preserve">Group work. </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07D5C1" w14:textId="77777777" w:rsidR="00B05DBE" w:rsidRPr="00044B58" w:rsidRDefault="00B05DBE">
            <w:pPr>
              <w:pStyle w:val="NormalWeb"/>
              <w:spacing w:line="0" w:lineRule="atLeast"/>
            </w:pPr>
            <w:r w:rsidRPr="00044B58">
              <w:rPr>
                <w:color w:val="000000"/>
              </w:rPr>
              <w:t xml:space="preserve">Group work. </w:t>
            </w:r>
          </w:p>
        </w:tc>
      </w:tr>
      <w:tr w:rsidR="00B05DBE" w:rsidRPr="00F3051D" w14:paraId="7BDD323A" w14:textId="77777777" w:rsidTr="00E05435">
        <w:trPr>
          <w:trHeight w:val="465"/>
        </w:trPr>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209D10" w14:textId="12F0B9E9" w:rsidR="00B05DBE" w:rsidRPr="00F3051D" w:rsidRDefault="001455DA">
            <w:pPr>
              <w:pStyle w:val="NormalWeb"/>
            </w:pPr>
            <w:r>
              <w:rPr>
                <w:color w:val="000000"/>
              </w:rPr>
              <w:t>W 11/29</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362848" w14:textId="6851EB60" w:rsidR="00B05DBE" w:rsidRPr="00F3051D" w:rsidRDefault="001455DA">
            <w:pPr>
              <w:pStyle w:val="NormalWeb"/>
            </w:pPr>
            <w:r>
              <w:rPr>
                <w:color w:val="000000"/>
              </w:rPr>
              <w:t xml:space="preserve">Create demos. </w:t>
            </w:r>
            <w:r w:rsidR="00B05DBE" w:rsidRPr="00F3051D">
              <w:rPr>
                <w:color w:val="000000"/>
              </w:rPr>
              <w:t xml:space="preserve"> </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B43835" w14:textId="77777777" w:rsidR="00B05DBE" w:rsidRPr="00044B58" w:rsidRDefault="00B05DBE">
            <w:pPr>
              <w:pStyle w:val="NormalWeb"/>
            </w:pPr>
            <w:r w:rsidRPr="00044B58">
              <w:rPr>
                <w:color w:val="000000"/>
              </w:rPr>
              <w:t xml:space="preserve">Group work. </w:t>
            </w:r>
          </w:p>
        </w:tc>
      </w:tr>
      <w:tr w:rsidR="00B05DBE" w:rsidRPr="00F3051D" w14:paraId="147C27CC"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DCC757" w14:textId="4A8711E7" w:rsidR="00B05DBE" w:rsidRPr="00F3051D" w:rsidRDefault="001455DA">
            <w:pPr>
              <w:pStyle w:val="NormalWeb"/>
              <w:spacing w:line="0" w:lineRule="atLeast"/>
            </w:pPr>
            <w:r>
              <w:rPr>
                <w:color w:val="000000"/>
              </w:rPr>
              <w:t>M</w:t>
            </w:r>
            <w:r w:rsidR="00B05DBE" w:rsidRPr="00F3051D">
              <w:rPr>
                <w:color w:val="000000"/>
              </w:rPr>
              <w:t xml:space="preserve"> 12/</w:t>
            </w:r>
            <w:r>
              <w:rPr>
                <w:color w:val="000000"/>
              </w:rPr>
              <w:t>4</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D84095" w14:textId="77777777" w:rsidR="00B05DBE" w:rsidRPr="00F3051D" w:rsidRDefault="00B05DBE">
            <w:pPr>
              <w:pStyle w:val="NormalWeb"/>
              <w:spacing w:line="0" w:lineRule="atLeast"/>
            </w:pPr>
            <w:r w:rsidRPr="00F3051D">
              <w:rPr>
                <w:color w:val="000000"/>
              </w:rPr>
              <w:t xml:space="preserve">Group work. </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323DDE" w14:textId="77777777" w:rsidR="00B05DBE" w:rsidRPr="00044B58" w:rsidRDefault="00B05DBE">
            <w:pPr>
              <w:pStyle w:val="NormalWeb"/>
              <w:spacing w:line="0" w:lineRule="atLeast"/>
            </w:pPr>
            <w:r w:rsidRPr="00044B58">
              <w:rPr>
                <w:color w:val="000000"/>
              </w:rPr>
              <w:t xml:space="preserve">Group work. </w:t>
            </w:r>
          </w:p>
        </w:tc>
      </w:tr>
      <w:tr w:rsidR="00B05DBE" w:rsidRPr="00F3051D" w14:paraId="4CEFD968"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0F6EC9" w14:textId="74E47307" w:rsidR="00B05DBE" w:rsidRPr="00F3051D" w:rsidRDefault="001455DA">
            <w:pPr>
              <w:pStyle w:val="NormalWeb"/>
              <w:spacing w:line="0" w:lineRule="atLeast"/>
            </w:pPr>
            <w:r>
              <w:rPr>
                <w:color w:val="000000"/>
              </w:rPr>
              <w:t>W12/6</w:t>
            </w:r>
            <w:r w:rsidR="00B05DBE" w:rsidRPr="00F3051D">
              <w:rPr>
                <w:color w:val="000000"/>
              </w:rPr>
              <w:t xml:space="preserve"> </w:t>
            </w: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19FF45" w14:textId="3B9C756A" w:rsidR="00B05DBE" w:rsidRPr="00F3051D" w:rsidRDefault="001455DA">
            <w:pPr>
              <w:pStyle w:val="NormalWeb"/>
              <w:spacing w:line="0" w:lineRule="atLeast"/>
            </w:pPr>
            <w:r>
              <w:rPr>
                <w:color w:val="000000"/>
              </w:rPr>
              <w:t>Conferences</w:t>
            </w: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62C36C" w14:textId="77777777" w:rsidR="00B05DBE" w:rsidRPr="00044B58" w:rsidRDefault="00B05DBE">
            <w:pPr>
              <w:pStyle w:val="NormalWeb"/>
              <w:spacing w:line="0" w:lineRule="atLeast"/>
            </w:pPr>
            <w:r w:rsidRPr="00044B58">
              <w:rPr>
                <w:color w:val="000000"/>
              </w:rPr>
              <w:t xml:space="preserve">Finish final project. </w:t>
            </w:r>
          </w:p>
        </w:tc>
      </w:tr>
      <w:tr w:rsidR="00B05DBE" w:rsidRPr="00F3051D" w14:paraId="5F8C3E41" w14:textId="77777777" w:rsidTr="00E05435">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743616" w14:textId="77777777" w:rsidR="00B05DBE" w:rsidRPr="00F3051D" w:rsidRDefault="00B05DBE">
            <w:pPr>
              <w:pStyle w:val="NormalWeb"/>
            </w:pPr>
            <w:r w:rsidRPr="00F3051D">
              <w:rPr>
                <w:color w:val="000000"/>
              </w:rPr>
              <w:t>FINAL</w:t>
            </w:r>
          </w:p>
          <w:p w14:paraId="345917EC" w14:textId="3F0F33A7" w:rsidR="00B05DBE" w:rsidRPr="00F3051D" w:rsidRDefault="00B05DBE">
            <w:pPr>
              <w:pStyle w:val="NormalWeb"/>
              <w:spacing w:line="0" w:lineRule="atLeast"/>
            </w:pPr>
          </w:p>
        </w:tc>
        <w:tc>
          <w:tcPr>
            <w:tcW w:w="33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3D5E11" w14:textId="51E24591" w:rsidR="00B05DBE" w:rsidRPr="00F3051D" w:rsidRDefault="00B05DBE">
            <w:pPr>
              <w:pStyle w:val="NormalWeb"/>
              <w:spacing w:line="0" w:lineRule="atLeast"/>
              <w:rPr>
                <w:color w:val="000000"/>
              </w:rPr>
            </w:pPr>
            <w:r w:rsidRPr="00F3051D">
              <w:rPr>
                <w:color w:val="000000"/>
              </w:rPr>
              <w:t xml:space="preserve">Presentations. </w:t>
            </w:r>
            <w:r w:rsidR="001455DA">
              <w:rPr>
                <w:color w:val="000000"/>
              </w:rPr>
              <w:t xml:space="preserve">TBD. </w:t>
            </w:r>
          </w:p>
          <w:p w14:paraId="58F78C6E" w14:textId="7C51316E" w:rsidR="00872092" w:rsidRPr="00F3051D" w:rsidRDefault="00872092" w:rsidP="00872092">
            <w:pPr>
              <w:pStyle w:val="NormalWeb"/>
              <w:spacing w:line="0" w:lineRule="atLeast"/>
            </w:pPr>
          </w:p>
        </w:tc>
        <w:tc>
          <w:tcPr>
            <w:tcW w:w="58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D32DAE" w14:textId="77777777" w:rsidR="00B05DBE" w:rsidRPr="00044B58" w:rsidRDefault="00B05DBE">
            <w:pPr>
              <w:pStyle w:val="NormalWeb"/>
              <w:spacing w:line="0" w:lineRule="atLeast"/>
            </w:pPr>
            <w:r w:rsidRPr="00044B58">
              <w:rPr>
                <w:color w:val="000000"/>
              </w:rPr>
              <w:t xml:space="preserve">Happy Holidays! </w:t>
            </w:r>
          </w:p>
        </w:tc>
      </w:tr>
    </w:tbl>
    <w:p w14:paraId="3B13BA2C" w14:textId="77777777" w:rsidR="00B05DBE" w:rsidRPr="00F3051D" w:rsidRDefault="00B05DBE" w:rsidP="00B05DBE">
      <w:pPr>
        <w:ind w:left="-810" w:right="-1170"/>
        <w:outlineLvl w:val="0"/>
        <w:rPr>
          <w:rFonts w:ascii="Times New Roman" w:hAnsi="Times New Roman" w:cs="Times New Roman"/>
          <w:color w:val="000000" w:themeColor="text1"/>
        </w:rPr>
      </w:pPr>
    </w:p>
    <w:sectPr w:rsidR="00B05DBE" w:rsidRPr="00F3051D" w:rsidSect="00C415FB">
      <w:footerReference w:type="even" r:id="rId21"/>
      <w:footerReference w:type="defaul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7733F" w14:textId="77777777" w:rsidR="00CA2431" w:rsidRDefault="00CA2431">
      <w:r>
        <w:separator/>
      </w:r>
    </w:p>
  </w:endnote>
  <w:endnote w:type="continuationSeparator" w:id="0">
    <w:p w14:paraId="100CC461" w14:textId="77777777" w:rsidR="00CA2431" w:rsidRDefault="00CA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2A41" w14:textId="77777777" w:rsidR="00CA2431" w:rsidRDefault="00CA2431" w:rsidP="00E063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AC945" w14:textId="77777777" w:rsidR="00CA2431" w:rsidRDefault="00CA2431" w:rsidP="00E063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8A501" w14:textId="77777777" w:rsidR="00CA2431" w:rsidRDefault="00CA2431" w:rsidP="00A40590">
    <w:pPr>
      <w:pStyle w:val="Footer"/>
      <w:ind w:left="-810" w:right="360"/>
      <w:rPr>
        <w:rFonts w:ascii="Times New Roman" w:hAnsi="Times New Roman" w:cs="Times New Roman"/>
      </w:rPr>
    </w:pPr>
  </w:p>
  <w:p w14:paraId="1CD69492" w14:textId="27AEE25E" w:rsidR="00CA2431" w:rsidRPr="006D1A2B" w:rsidRDefault="00CA2431" w:rsidP="00A40590">
    <w:pPr>
      <w:pStyle w:val="Footer"/>
      <w:ind w:left="-810" w:right="360"/>
      <w:rPr>
        <w:rFonts w:ascii="Times New Roman" w:hAnsi="Times New Roman" w:cs="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7CAB3" w14:textId="52A2A44A" w:rsidR="00CA2431" w:rsidRPr="001F6A21" w:rsidRDefault="00CA2431" w:rsidP="001F6A21">
    <w:pPr>
      <w:pStyle w:val="Footer"/>
      <w:rPr>
        <w:rFonts w:ascii="Times New Roman" w:hAnsi="Times New Roman" w:cs="Times New Roman"/>
      </w:rPr>
    </w:pPr>
    <w:r w:rsidRPr="001F6A21">
      <w:rPr>
        <w:rFonts w:ascii="Times New Roman" w:hAnsi="Times New Roman" w:cs="Times New Roman"/>
      </w:rPr>
      <w:t>Syllabus Checklist 2016-17</w:t>
    </w:r>
    <w:r w:rsidRPr="001F6A21">
      <w:rPr>
        <w:rFonts w:ascii="Times New Roman" w:hAnsi="Times New Roman" w:cs="Times New Roman"/>
      </w:rPr>
      <w:ptab w:relativeTo="margin" w:alignment="center" w:leader="none"/>
    </w:r>
    <w:r w:rsidRPr="001F6A21">
      <w:rPr>
        <w:rFonts w:ascii="Times New Roman" w:hAnsi="Times New Roman" w:cs="Times New Roman"/>
      </w:rPr>
      <w:t>OAA</w:t>
    </w:r>
    <w:r w:rsidRPr="001F6A21">
      <w:rPr>
        <w:rFonts w:ascii="Times New Roman" w:hAnsi="Times New Roman" w:cs="Times New Roman"/>
      </w:rPr>
      <w:ptab w:relativeTo="margin" w:alignment="right" w:leader="none"/>
    </w:r>
    <w:r w:rsidRPr="001F6A21">
      <w:rPr>
        <w:rFonts w:ascii="Times New Roman" w:hAnsi="Times New Roman" w:cs="Times New Roman"/>
      </w:rPr>
      <w:t xml:space="preserve">Rev. 6/7/16, Page </w:t>
    </w:r>
    <w:r w:rsidRPr="001F6A21">
      <w:rPr>
        <w:rFonts w:ascii="Times New Roman" w:hAnsi="Times New Roman" w:cs="Times New Roman"/>
      </w:rPr>
      <w:fldChar w:fldCharType="begin"/>
    </w:r>
    <w:r w:rsidRPr="001F6A21">
      <w:rPr>
        <w:rFonts w:ascii="Times New Roman" w:hAnsi="Times New Roman" w:cs="Times New Roman"/>
      </w:rPr>
      <w:instrText xml:space="preserve"> PAGE   \* MERGEFORMAT </w:instrText>
    </w:r>
    <w:r w:rsidRPr="001F6A21">
      <w:rPr>
        <w:rFonts w:ascii="Times New Roman" w:hAnsi="Times New Roman" w:cs="Times New Roman"/>
      </w:rPr>
      <w:fldChar w:fldCharType="separate"/>
    </w:r>
    <w:r>
      <w:rPr>
        <w:rFonts w:ascii="Times New Roman" w:hAnsi="Times New Roman" w:cs="Times New Roman"/>
        <w:noProof/>
      </w:rPr>
      <w:t>1</w:t>
    </w:r>
    <w:r w:rsidRPr="001F6A21">
      <w:rPr>
        <w:rFonts w:ascii="Times New Roman" w:hAnsi="Times New Roman" w:cs="Times New Roman"/>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14959" w14:textId="77777777" w:rsidR="00CA2431" w:rsidRDefault="00CA2431">
      <w:r>
        <w:separator/>
      </w:r>
    </w:p>
  </w:footnote>
  <w:footnote w:type="continuationSeparator" w:id="0">
    <w:p w14:paraId="0FF1A1DE" w14:textId="77777777" w:rsidR="00CA2431" w:rsidRDefault="00CA24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name w:val="WW8Num6"/>
    <w:lvl w:ilvl="0">
      <w:start w:val="1"/>
      <w:numFmt w:val="bullet"/>
      <w:pStyle w:val="Heading2"/>
      <w:lvlText w:val=""/>
      <w:lvlJc w:val="left"/>
      <w:pPr>
        <w:tabs>
          <w:tab w:val="num" w:pos="0"/>
        </w:tabs>
        <w:ind w:left="720" w:hanging="360"/>
      </w:pPr>
      <w:rPr>
        <w:rFonts w:ascii="Symbol" w:hAnsi="Symbol" w:cs="Times"/>
        <w:sz w:val="24"/>
      </w:rPr>
    </w:lvl>
  </w:abstractNum>
  <w:abstractNum w:abstractNumId="2">
    <w:nsid w:val="00000010"/>
    <w:multiLevelType w:val="singleLevel"/>
    <w:tmpl w:val="00000010"/>
    <w:name w:val="WW8Num15"/>
    <w:lvl w:ilvl="0">
      <w:start w:val="1"/>
      <w:numFmt w:val="bullet"/>
      <w:lvlText w:val=""/>
      <w:lvlJc w:val="left"/>
      <w:pPr>
        <w:tabs>
          <w:tab w:val="num" w:pos="0"/>
        </w:tabs>
        <w:ind w:left="720" w:hanging="360"/>
      </w:pPr>
      <w:rPr>
        <w:rFonts w:ascii="Symbol" w:hAnsi="Symbol" w:cs="Times"/>
        <w:sz w:val="24"/>
      </w:rPr>
    </w:lvl>
  </w:abstractNum>
  <w:abstractNum w:abstractNumId="3">
    <w:nsid w:val="00000016"/>
    <w:multiLevelType w:val="singleLevel"/>
    <w:tmpl w:val="00000016"/>
    <w:name w:val="WW8Num21"/>
    <w:lvl w:ilvl="0">
      <w:start w:val="1"/>
      <w:numFmt w:val="bullet"/>
      <w:lvlText w:val=""/>
      <w:lvlJc w:val="left"/>
      <w:pPr>
        <w:tabs>
          <w:tab w:val="num" w:pos="720"/>
        </w:tabs>
        <w:ind w:left="720" w:hanging="360"/>
      </w:pPr>
      <w:rPr>
        <w:rFonts w:ascii="Symbol" w:hAnsi="Symbol" w:cs="Times"/>
        <w:sz w:val="24"/>
      </w:rPr>
    </w:lvl>
  </w:abstractNum>
  <w:abstractNum w:abstractNumId="4">
    <w:nsid w:val="00000019"/>
    <w:multiLevelType w:val="singleLevel"/>
    <w:tmpl w:val="00000019"/>
    <w:name w:val="WW8Num24"/>
    <w:lvl w:ilvl="0">
      <w:start w:val="1"/>
      <w:numFmt w:val="bullet"/>
      <w:lvlText w:val=""/>
      <w:lvlJc w:val="left"/>
      <w:pPr>
        <w:tabs>
          <w:tab w:val="num" w:pos="720"/>
        </w:tabs>
        <w:ind w:left="720" w:hanging="360"/>
      </w:pPr>
      <w:rPr>
        <w:rFonts w:ascii="Symbol" w:hAnsi="Symbol" w:cs="Times"/>
        <w:sz w:val="24"/>
      </w:rPr>
    </w:lvl>
  </w:abstractNum>
  <w:abstractNum w:abstractNumId="5">
    <w:nsid w:val="027037DD"/>
    <w:multiLevelType w:val="multilevel"/>
    <w:tmpl w:val="95C04E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3B40237"/>
    <w:multiLevelType w:val="hybridMultilevel"/>
    <w:tmpl w:val="690A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37B29"/>
    <w:multiLevelType w:val="hybridMultilevel"/>
    <w:tmpl w:val="50FC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10319"/>
    <w:multiLevelType w:val="hybridMultilevel"/>
    <w:tmpl w:val="0B04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D1058"/>
    <w:multiLevelType w:val="multilevel"/>
    <w:tmpl w:val="8B8C20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2D45EA0"/>
    <w:multiLevelType w:val="multilevel"/>
    <w:tmpl w:val="BFB0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0638AD"/>
    <w:multiLevelType w:val="hybridMultilevel"/>
    <w:tmpl w:val="EF20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07B7B"/>
    <w:multiLevelType w:val="hybridMultilevel"/>
    <w:tmpl w:val="EABE3BAA"/>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nsid w:val="3B712BAE"/>
    <w:multiLevelType w:val="hybridMultilevel"/>
    <w:tmpl w:val="B842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55FD4"/>
    <w:multiLevelType w:val="multilevel"/>
    <w:tmpl w:val="450E851C"/>
    <w:lvl w:ilvl="0">
      <w:start w:val="1"/>
      <w:numFmt w:val="lowerLetter"/>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Letter"/>
      <w:lvlText w:val="%3."/>
      <w:lvlJc w:val="left"/>
      <w:pPr>
        <w:tabs>
          <w:tab w:val="num" w:pos="2700"/>
        </w:tabs>
        <w:ind w:left="2700" w:hanging="360"/>
      </w:pPr>
    </w:lvl>
    <w:lvl w:ilvl="3" w:tentative="1">
      <w:start w:val="1"/>
      <w:numFmt w:val="lowerLetter"/>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Letter"/>
      <w:lvlText w:val="%6."/>
      <w:lvlJc w:val="left"/>
      <w:pPr>
        <w:tabs>
          <w:tab w:val="num" w:pos="4860"/>
        </w:tabs>
        <w:ind w:left="4860" w:hanging="360"/>
      </w:pPr>
    </w:lvl>
    <w:lvl w:ilvl="6" w:tentative="1">
      <w:start w:val="1"/>
      <w:numFmt w:val="lowerLetter"/>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Letter"/>
      <w:lvlText w:val="%9."/>
      <w:lvlJc w:val="left"/>
      <w:pPr>
        <w:tabs>
          <w:tab w:val="num" w:pos="7020"/>
        </w:tabs>
        <w:ind w:left="7020" w:hanging="360"/>
      </w:pPr>
    </w:lvl>
  </w:abstractNum>
  <w:abstractNum w:abstractNumId="15">
    <w:nsid w:val="59FF656A"/>
    <w:multiLevelType w:val="hybridMultilevel"/>
    <w:tmpl w:val="D154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B64E57"/>
    <w:multiLevelType w:val="multilevel"/>
    <w:tmpl w:val="BFB0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3E21F6"/>
    <w:multiLevelType w:val="multilevel"/>
    <w:tmpl w:val="0186E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B0136BE"/>
    <w:multiLevelType w:val="multilevel"/>
    <w:tmpl w:val="C00E76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EAB455D"/>
    <w:multiLevelType w:val="multilevel"/>
    <w:tmpl w:val="881E4B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7"/>
  </w:num>
  <w:num w:numId="8">
    <w:abstractNumId w:val="8"/>
  </w:num>
  <w:num w:numId="9">
    <w:abstractNumId w:val="13"/>
  </w:num>
  <w:num w:numId="10">
    <w:abstractNumId w:val="15"/>
  </w:num>
  <w:num w:numId="11">
    <w:abstractNumId w:val="6"/>
  </w:num>
  <w:num w:numId="12">
    <w:abstractNumId w:val="10"/>
  </w:num>
  <w:num w:numId="13">
    <w:abstractNumId w:val="16"/>
  </w:num>
  <w:num w:numId="14">
    <w:abstractNumId w:val="5"/>
  </w:num>
  <w:num w:numId="15">
    <w:abstractNumId w:val="18"/>
  </w:num>
  <w:num w:numId="16">
    <w:abstractNumId w:val="17"/>
  </w:num>
  <w:num w:numId="17">
    <w:abstractNumId w:val="14"/>
  </w:num>
  <w:num w:numId="18">
    <w:abstractNumId w:val="1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0A"/>
    <w:rsid w:val="00027293"/>
    <w:rsid w:val="00044B58"/>
    <w:rsid w:val="000621C8"/>
    <w:rsid w:val="00070358"/>
    <w:rsid w:val="00084B56"/>
    <w:rsid w:val="000B648A"/>
    <w:rsid w:val="00103298"/>
    <w:rsid w:val="00116B58"/>
    <w:rsid w:val="001448A8"/>
    <w:rsid w:val="001455DA"/>
    <w:rsid w:val="00166836"/>
    <w:rsid w:val="00171230"/>
    <w:rsid w:val="00182F38"/>
    <w:rsid w:val="001A4BC8"/>
    <w:rsid w:val="001C44D2"/>
    <w:rsid w:val="001D09B2"/>
    <w:rsid w:val="001D2739"/>
    <w:rsid w:val="001D44A1"/>
    <w:rsid w:val="001F634B"/>
    <w:rsid w:val="001F6A21"/>
    <w:rsid w:val="002027EE"/>
    <w:rsid w:val="00211B23"/>
    <w:rsid w:val="00214730"/>
    <w:rsid w:val="0023546C"/>
    <w:rsid w:val="0024109D"/>
    <w:rsid w:val="00266F4D"/>
    <w:rsid w:val="00276929"/>
    <w:rsid w:val="00287A86"/>
    <w:rsid w:val="002B320F"/>
    <w:rsid w:val="002C1A41"/>
    <w:rsid w:val="002E386A"/>
    <w:rsid w:val="002F329E"/>
    <w:rsid w:val="002F36B9"/>
    <w:rsid w:val="003170D8"/>
    <w:rsid w:val="00331605"/>
    <w:rsid w:val="00332C4F"/>
    <w:rsid w:val="0034632D"/>
    <w:rsid w:val="00381E71"/>
    <w:rsid w:val="0039757D"/>
    <w:rsid w:val="003B1484"/>
    <w:rsid w:val="003C602B"/>
    <w:rsid w:val="003C69B0"/>
    <w:rsid w:val="003D4BD9"/>
    <w:rsid w:val="003E2151"/>
    <w:rsid w:val="003E4CB7"/>
    <w:rsid w:val="003E6B35"/>
    <w:rsid w:val="003F11F2"/>
    <w:rsid w:val="003F6520"/>
    <w:rsid w:val="003F67CA"/>
    <w:rsid w:val="00401477"/>
    <w:rsid w:val="00407CDE"/>
    <w:rsid w:val="00423488"/>
    <w:rsid w:val="0042381D"/>
    <w:rsid w:val="00450FEE"/>
    <w:rsid w:val="00455C40"/>
    <w:rsid w:val="004652CE"/>
    <w:rsid w:val="004A4379"/>
    <w:rsid w:val="004C4C12"/>
    <w:rsid w:val="004C6D28"/>
    <w:rsid w:val="004D026F"/>
    <w:rsid w:val="004E0862"/>
    <w:rsid w:val="004F1197"/>
    <w:rsid w:val="004F1D42"/>
    <w:rsid w:val="0050311D"/>
    <w:rsid w:val="00524E12"/>
    <w:rsid w:val="00532B69"/>
    <w:rsid w:val="0053651F"/>
    <w:rsid w:val="00556CA6"/>
    <w:rsid w:val="00573D43"/>
    <w:rsid w:val="005A0CEA"/>
    <w:rsid w:val="005A3F3F"/>
    <w:rsid w:val="005A6090"/>
    <w:rsid w:val="005C2E7E"/>
    <w:rsid w:val="005D7710"/>
    <w:rsid w:val="005F621B"/>
    <w:rsid w:val="006352BB"/>
    <w:rsid w:val="00641A3C"/>
    <w:rsid w:val="0064460B"/>
    <w:rsid w:val="00651F00"/>
    <w:rsid w:val="006537B6"/>
    <w:rsid w:val="00654922"/>
    <w:rsid w:val="00670742"/>
    <w:rsid w:val="00674A5A"/>
    <w:rsid w:val="00692E36"/>
    <w:rsid w:val="00695608"/>
    <w:rsid w:val="006A0ACD"/>
    <w:rsid w:val="006A312A"/>
    <w:rsid w:val="006D1A2B"/>
    <w:rsid w:val="006D2AE1"/>
    <w:rsid w:val="006D3584"/>
    <w:rsid w:val="00724C46"/>
    <w:rsid w:val="00732CFD"/>
    <w:rsid w:val="00733BFA"/>
    <w:rsid w:val="0075061E"/>
    <w:rsid w:val="007675C2"/>
    <w:rsid w:val="00790D1F"/>
    <w:rsid w:val="00794A5D"/>
    <w:rsid w:val="007A4D15"/>
    <w:rsid w:val="007B2B28"/>
    <w:rsid w:val="007C7C3F"/>
    <w:rsid w:val="007D0FAB"/>
    <w:rsid w:val="00826EAE"/>
    <w:rsid w:val="00862063"/>
    <w:rsid w:val="00872092"/>
    <w:rsid w:val="008A7B1D"/>
    <w:rsid w:val="008C1EAB"/>
    <w:rsid w:val="008C7C1C"/>
    <w:rsid w:val="008E32BB"/>
    <w:rsid w:val="008E416C"/>
    <w:rsid w:val="008E69F5"/>
    <w:rsid w:val="00913118"/>
    <w:rsid w:val="00914261"/>
    <w:rsid w:val="009160BE"/>
    <w:rsid w:val="009334FC"/>
    <w:rsid w:val="009465FC"/>
    <w:rsid w:val="009475F7"/>
    <w:rsid w:val="00953D35"/>
    <w:rsid w:val="00991540"/>
    <w:rsid w:val="0099230B"/>
    <w:rsid w:val="009A3429"/>
    <w:rsid w:val="009C2C26"/>
    <w:rsid w:val="009C7470"/>
    <w:rsid w:val="009D4834"/>
    <w:rsid w:val="009E6CF4"/>
    <w:rsid w:val="009F3F5F"/>
    <w:rsid w:val="00A04B5E"/>
    <w:rsid w:val="00A07EF1"/>
    <w:rsid w:val="00A136A8"/>
    <w:rsid w:val="00A24E5C"/>
    <w:rsid w:val="00A325C7"/>
    <w:rsid w:val="00A40590"/>
    <w:rsid w:val="00A42469"/>
    <w:rsid w:val="00A53BF9"/>
    <w:rsid w:val="00A81F3F"/>
    <w:rsid w:val="00AC13B6"/>
    <w:rsid w:val="00AD7296"/>
    <w:rsid w:val="00AE3EBE"/>
    <w:rsid w:val="00AF0144"/>
    <w:rsid w:val="00AF53D2"/>
    <w:rsid w:val="00AF7361"/>
    <w:rsid w:val="00B01695"/>
    <w:rsid w:val="00B05DBE"/>
    <w:rsid w:val="00B13FB4"/>
    <w:rsid w:val="00B3540C"/>
    <w:rsid w:val="00B370BF"/>
    <w:rsid w:val="00B4700A"/>
    <w:rsid w:val="00B578D3"/>
    <w:rsid w:val="00B6263A"/>
    <w:rsid w:val="00B6632E"/>
    <w:rsid w:val="00B72C50"/>
    <w:rsid w:val="00B77068"/>
    <w:rsid w:val="00B81532"/>
    <w:rsid w:val="00BA4878"/>
    <w:rsid w:val="00BC320A"/>
    <w:rsid w:val="00BE1469"/>
    <w:rsid w:val="00BE24CF"/>
    <w:rsid w:val="00BE738F"/>
    <w:rsid w:val="00C05D68"/>
    <w:rsid w:val="00C241F8"/>
    <w:rsid w:val="00C33A95"/>
    <w:rsid w:val="00C415FB"/>
    <w:rsid w:val="00C63F34"/>
    <w:rsid w:val="00C76A72"/>
    <w:rsid w:val="00C8207E"/>
    <w:rsid w:val="00C82B1E"/>
    <w:rsid w:val="00C914EB"/>
    <w:rsid w:val="00CA0A7C"/>
    <w:rsid w:val="00CA2431"/>
    <w:rsid w:val="00CB0DEE"/>
    <w:rsid w:val="00CB327D"/>
    <w:rsid w:val="00CC4E52"/>
    <w:rsid w:val="00CC5208"/>
    <w:rsid w:val="00CE7196"/>
    <w:rsid w:val="00CF393B"/>
    <w:rsid w:val="00D006D1"/>
    <w:rsid w:val="00D032D9"/>
    <w:rsid w:val="00D06056"/>
    <w:rsid w:val="00D0779A"/>
    <w:rsid w:val="00D136FE"/>
    <w:rsid w:val="00D16878"/>
    <w:rsid w:val="00D30BB0"/>
    <w:rsid w:val="00D35FE2"/>
    <w:rsid w:val="00D55809"/>
    <w:rsid w:val="00D91E69"/>
    <w:rsid w:val="00DA004E"/>
    <w:rsid w:val="00DA1D79"/>
    <w:rsid w:val="00DB6658"/>
    <w:rsid w:val="00DC23C1"/>
    <w:rsid w:val="00DE29B0"/>
    <w:rsid w:val="00DF740E"/>
    <w:rsid w:val="00E03074"/>
    <w:rsid w:val="00E04C47"/>
    <w:rsid w:val="00E05435"/>
    <w:rsid w:val="00E063C8"/>
    <w:rsid w:val="00E3448B"/>
    <w:rsid w:val="00E535BB"/>
    <w:rsid w:val="00E61B08"/>
    <w:rsid w:val="00E828D5"/>
    <w:rsid w:val="00E854FC"/>
    <w:rsid w:val="00E97D2D"/>
    <w:rsid w:val="00EA3C0B"/>
    <w:rsid w:val="00ED4FA6"/>
    <w:rsid w:val="00F02A31"/>
    <w:rsid w:val="00F04892"/>
    <w:rsid w:val="00F27DFD"/>
    <w:rsid w:val="00F3051D"/>
    <w:rsid w:val="00F3117E"/>
    <w:rsid w:val="00F44886"/>
    <w:rsid w:val="00F6428D"/>
    <w:rsid w:val="00F64481"/>
    <w:rsid w:val="00F92499"/>
    <w:rsid w:val="00FD54E6"/>
    <w:rsid w:val="00FF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AC6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82F38"/>
    <w:pPr>
      <w:keepNext/>
      <w:tabs>
        <w:tab w:val="num" w:pos="0"/>
      </w:tabs>
      <w:suppressAutoHyphens/>
      <w:ind w:left="720" w:hanging="360"/>
      <w:outlineLvl w:val="0"/>
    </w:pPr>
    <w:rPr>
      <w:rFonts w:ascii="Arial" w:eastAsia="Times New Roman" w:hAnsi="Arial" w:cs="Arial"/>
      <w:b/>
      <w:sz w:val="22"/>
      <w:szCs w:val="22"/>
      <w:lang w:eastAsia="zh-CN"/>
    </w:rPr>
  </w:style>
  <w:style w:type="paragraph" w:styleId="Heading2">
    <w:name w:val="heading 2"/>
    <w:basedOn w:val="Normal"/>
    <w:next w:val="Normal"/>
    <w:link w:val="Heading2Char"/>
    <w:qFormat/>
    <w:rsid w:val="00182F38"/>
    <w:pPr>
      <w:keepNext/>
      <w:numPr>
        <w:ilvl w:val="1"/>
        <w:numId w:val="2"/>
      </w:numPr>
      <w:suppressAutoHyphens/>
      <w:jc w:val="center"/>
      <w:outlineLvl w:val="1"/>
    </w:pPr>
    <w:rPr>
      <w:rFonts w:ascii="Arial" w:eastAsia="Times New Roman" w:hAnsi="Arial" w:cs="Arial"/>
      <w:b/>
      <w:sz w:val="36"/>
      <w:szCs w:val="22"/>
      <w:lang w:eastAsia="zh-CN"/>
    </w:rPr>
  </w:style>
  <w:style w:type="paragraph" w:styleId="Heading3">
    <w:name w:val="heading 3"/>
    <w:basedOn w:val="Normal"/>
    <w:next w:val="Normal"/>
    <w:link w:val="Heading3Char"/>
    <w:uiPriority w:val="9"/>
    <w:unhideWhenUsed/>
    <w:qFormat/>
    <w:rsid w:val="006707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0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700A"/>
    <w:rPr>
      <w:rFonts w:ascii="Lucida Grande" w:hAnsi="Lucida Grande" w:cs="Lucida Grande"/>
      <w:sz w:val="18"/>
      <w:szCs w:val="18"/>
    </w:rPr>
  </w:style>
  <w:style w:type="paragraph" w:customStyle="1" w:styleId="BasicParagraph">
    <w:name w:val="[Basic Paragraph]"/>
    <w:basedOn w:val="Normal"/>
    <w:uiPriority w:val="99"/>
    <w:rsid w:val="00B4700A"/>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Heading1Char">
    <w:name w:val="Heading 1 Char"/>
    <w:basedOn w:val="DefaultParagraphFont"/>
    <w:link w:val="Heading1"/>
    <w:rsid w:val="00182F38"/>
    <w:rPr>
      <w:rFonts w:ascii="Arial" w:eastAsia="Times New Roman" w:hAnsi="Arial" w:cs="Arial"/>
      <w:b/>
      <w:sz w:val="22"/>
      <w:szCs w:val="22"/>
      <w:lang w:eastAsia="zh-CN"/>
    </w:rPr>
  </w:style>
  <w:style w:type="character" w:customStyle="1" w:styleId="Heading2Char">
    <w:name w:val="Heading 2 Char"/>
    <w:basedOn w:val="DefaultParagraphFont"/>
    <w:link w:val="Heading2"/>
    <w:rsid w:val="00182F38"/>
    <w:rPr>
      <w:rFonts w:ascii="Arial" w:eastAsia="Times New Roman" w:hAnsi="Arial" w:cs="Arial"/>
      <w:b/>
      <w:sz w:val="36"/>
      <w:szCs w:val="22"/>
      <w:lang w:eastAsia="zh-CN"/>
    </w:rPr>
  </w:style>
  <w:style w:type="character" w:styleId="PageNumber">
    <w:name w:val="page number"/>
    <w:basedOn w:val="DefaultParagraphFont"/>
    <w:rsid w:val="00182F38"/>
  </w:style>
  <w:style w:type="character" w:styleId="Hyperlink">
    <w:name w:val="Hyperlink"/>
    <w:rsid w:val="00182F38"/>
    <w:rPr>
      <w:color w:val="0000FF"/>
      <w:u w:val="single"/>
    </w:rPr>
  </w:style>
  <w:style w:type="paragraph" w:styleId="BodyText">
    <w:name w:val="Body Text"/>
    <w:basedOn w:val="Normal"/>
    <w:link w:val="BodyTextChar"/>
    <w:rsid w:val="00182F38"/>
    <w:pPr>
      <w:suppressAutoHyphens/>
    </w:pPr>
    <w:rPr>
      <w:rFonts w:ascii="Arial" w:eastAsia="Times New Roman" w:hAnsi="Arial" w:cs="Arial"/>
      <w:sz w:val="22"/>
      <w:szCs w:val="22"/>
      <w:lang w:eastAsia="zh-CN"/>
    </w:rPr>
  </w:style>
  <w:style w:type="character" w:customStyle="1" w:styleId="BodyTextChar">
    <w:name w:val="Body Text Char"/>
    <w:basedOn w:val="DefaultParagraphFont"/>
    <w:link w:val="BodyText"/>
    <w:rsid w:val="00182F38"/>
    <w:rPr>
      <w:rFonts w:ascii="Arial" w:eastAsia="Times New Roman" w:hAnsi="Arial" w:cs="Arial"/>
      <w:sz w:val="22"/>
      <w:szCs w:val="22"/>
      <w:lang w:eastAsia="zh-CN"/>
    </w:rPr>
  </w:style>
  <w:style w:type="paragraph" w:customStyle="1" w:styleId="t5">
    <w:name w:val="t5"/>
    <w:basedOn w:val="Normal"/>
    <w:rsid w:val="00182F38"/>
    <w:pPr>
      <w:suppressAutoHyphens/>
      <w:spacing w:line="260" w:lineRule="atLeast"/>
    </w:pPr>
    <w:rPr>
      <w:rFonts w:ascii="Arial" w:eastAsia="Times New Roman" w:hAnsi="Arial" w:cs="Arial"/>
      <w:szCs w:val="22"/>
      <w:lang w:eastAsia="zh-CN"/>
    </w:rPr>
  </w:style>
  <w:style w:type="paragraph" w:styleId="Header">
    <w:name w:val="header"/>
    <w:basedOn w:val="Normal"/>
    <w:link w:val="HeaderChar"/>
    <w:uiPriority w:val="99"/>
    <w:rsid w:val="00182F38"/>
    <w:pPr>
      <w:suppressAutoHyphens/>
    </w:pPr>
    <w:rPr>
      <w:rFonts w:ascii="Arial" w:eastAsia="Times New Roman" w:hAnsi="Arial" w:cs="Times New Roman"/>
      <w:sz w:val="22"/>
      <w:szCs w:val="22"/>
      <w:lang w:val="x-none" w:eastAsia="zh-CN"/>
    </w:rPr>
  </w:style>
  <w:style w:type="character" w:customStyle="1" w:styleId="HeaderChar">
    <w:name w:val="Header Char"/>
    <w:basedOn w:val="DefaultParagraphFont"/>
    <w:link w:val="Header"/>
    <w:uiPriority w:val="99"/>
    <w:rsid w:val="00182F38"/>
    <w:rPr>
      <w:rFonts w:ascii="Arial" w:eastAsia="Times New Roman" w:hAnsi="Arial" w:cs="Times New Roman"/>
      <w:sz w:val="22"/>
      <w:szCs w:val="22"/>
      <w:lang w:val="x-none" w:eastAsia="zh-CN"/>
    </w:rPr>
  </w:style>
  <w:style w:type="paragraph" w:styleId="Footer">
    <w:name w:val="footer"/>
    <w:basedOn w:val="Normal"/>
    <w:link w:val="FooterChar"/>
    <w:uiPriority w:val="99"/>
    <w:rsid w:val="00182F38"/>
    <w:pPr>
      <w:suppressAutoHyphens/>
    </w:pPr>
    <w:rPr>
      <w:rFonts w:ascii="Arial" w:eastAsia="Times New Roman" w:hAnsi="Arial" w:cs="Arial"/>
      <w:sz w:val="22"/>
      <w:szCs w:val="22"/>
      <w:lang w:eastAsia="zh-CN"/>
    </w:rPr>
  </w:style>
  <w:style w:type="character" w:customStyle="1" w:styleId="FooterChar">
    <w:name w:val="Footer Char"/>
    <w:basedOn w:val="DefaultParagraphFont"/>
    <w:link w:val="Footer"/>
    <w:uiPriority w:val="99"/>
    <w:rsid w:val="00182F38"/>
    <w:rPr>
      <w:rFonts w:ascii="Arial" w:eastAsia="Times New Roman" w:hAnsi="Arial" w:cs="Arial"/>
      <w:sz w:val="22"/>
      <w:szCs w:val="22"/>
      <w:lang w:eastAsia="zh-CN"/>
    </w:rPr>
  </w:style>
  <w:style w:type="paragraph" w:customStyle="1" w:styleId="xmsoplaintext">
    <w:name w:val="x_msoplaintext"/>
    <w:basedOn w:val="Normal"/>
    <w:rsid w:val="00182F38"/>
    <w:pPr>
      <w:suppressAutoHyphens/>
    </w:pPr>
    <w:rPr>
      <w:rFonts w:ascii="Times" w:eastAsia="Times New Roman" w:hAnsi="Times" w:cs="Times"/>
      <w:sz w:val="20"/>
      <w:szCs w:val="20"/>
      <w:lang w:eastAsia="zh-CN"/>
    </w:rPr>
  </w:style>
  <w:style w:type="paragraph" w:customStyle="1" w:styleId="Default">
    <w:name w:val="Default"/>
    <w:rsid w:val="00182F38"/>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CF393B"/>
    <w:pPr>
      <w:ind w:left="720"/>
      <w:contextualSpacing/>
    </w:pPr>
  </w:style>
  <w:style w:type="character" w:styleId="FollowedHyperlink">
    <w:name w:val="FollowedHyperlink"/>
    <w:basedOn w:val="DefaultParagraphFont"/>
    <w:uiPriority w:val="99"/>
    <w:semiHidden/>
    <w:unhideWhenUsed/>
    <w:rsid w:val="00331605"/>
    <w:rPr>
      <w:color w:val="800080" w:themeColor="followedHyperlink"/>
      <w:u w:val="single"/>
    </w:rPr>
  </w:style>
  <w:style w:type="character" w:customStyle="1" w:styleId="Heading3Char">
    <w:name w:val="Heading 3 Char"/>
    <w:basedOn w:val="DefaultParagraphFont"/>
    <w:link w:val="Heading3"/>
    <w:uiPriority w:val="9"/>
    <w:rsid w:val="0067074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E1469"/>
    <w:rPr>
      <w:sz w:val="18"/>
      <w:szCs w:val="18"/>
    </w:rPr>
  </w:style>
  <w:style w:type="paragraph" w:styleId="CommentText">
    <w:name w:val="annotation text"/>
    <w:basedOn w:val="Normal"/>
    <w:link w:val="CommentTextChar"/>
    <w:uiPriority w:val="99"/>
    <w:semiHidden/>
    <w:unhideWhenUsed/>
    <w:rsid w:val="00BE1469"/>
  </w:style>
  <w:style w:type="character" w:customStyle="1" w:styleId="CommentTextChar">
    <w:name w:val="Comment Text Char"/>
    <w:basedOn w:val="DefaultParagraphFont"/>
    <w:link w:val="CommentText"/>
    <w:uiPriority w:val="99"/>
    <w:semiHidden/>
    <w:rsid w:val="00BE1469"/>
  </w:style>
  <w:style w:type="paragraph" w:styleId="CommentSubject">
    <w:name w:val="annotation subject"/>
    <w:basedOn w:val="CommentText"/>
    <w:next w:val="CommentText"/>
    <w:link w:val="CommentSubjectChar"/>
    <w:uiPriority w:val="99"/>
    <w:semiHidden/>
    <w:unhideWhenUsed/>
    <w:rsid w:val="00BE1469"/>
    <w:rPr>
      <w:b/>
      <w:bCs/>
      <w:sz w:val="20"/>
      <w:szCs w:val="20"/>
    </w:rPr>
  </w:style>
  <w:style w:type="character" w:customStyle="1" w:styleId="CommentSubjectChar">
    <w:name w:val="Comment Subject Char"/>
    <w:basedOn w:val="CommentTextChar"/>
    <w:link w:val="CommentSubject"/>
    <w:uiPriority w:val="99"/>
    <w:semiHidden/>
    <w:rsid w:val="00BE1469"/>
    <w:rPr>
      <w:b/>
      <w:bCs/>
      <w:sz w:val="20"/>
      <w:szCs w:val="20"/>
    </w:rPr>
  </w:style>
  <w:style w:type="paragraph" w:styleId="NoSpacing">
    <w:name w:val="No Spacing"/>
    <w:uiPriority w:val="1"/>
    <w:qFormat/>
    <w:rsid w:val="00B3540C"/>
    <w:pPr>
      <w:overflowPunct w:val="0"/>
      <w:autoSpaceDE w:val="0"/>
      <w:autoSpaceDN w:val="0"/>
      <w:adjustRightInd w:val="0"/>
      <w:textAlignment w:val="baseline"/>
    </w:pPr>
    <w:rPr>
      <w:rFonts w:ascii="Times New Roman" w:eastAsia="Times New Roman" w:hAnsi="Times New Roman" w:cs="Times New Roman"/>
      <w:sz w:val="20"/>
      <w:szCs w:val="20"/>
    </w:rPr>
  </w:style>
  <w:style w:type="table" w:styleId="TableGrid">
    <w:name w:val="Table Grid"/>
    <w:basedOn w:val="TableNormal"/>
    <w:uiPriority w:val="59"/>
    <w:rsid w:val="005A3F3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subheading">
    <w:name w:val="sc-subheading"/>
    <w:basedOn w:val="Normal"/>
    <w:rsid w:val="005F621B"/>
    <w:pPr>
      <w:spacing w:before="100" w:beforeAutospacing="1" w:after="100" w:afterAutospacing="1"/>
    </w:pPr>
    <w:rPr>
      <w:rFonts w:ascii="Times New Roman" w:eastAsia="Times New Roman" w:hAnsi="Times New Roman" w:cs="Times New Roman"/>
    </w:rPr>
  </w:style>
  <w:style w:type="paragraph" w:customStyle="1" w:styleId="sc-bodytext">
    <w:name w:val="sc-bodytext"/>
    <w:basedOn w:val="Normal"/>
    <w:rsid w:val="005F621B"/>
    <w:pPr>
      <w:spacing w:before="100" w:beforeAutospacing="1" w:after="100" w:afterAutospacing="1"/>
    </w:pPr>
    <w:rPr>
      <w:rFonts w:ascii="Times New Roman" w:eastAsia="Times New Roman" w:hAnsi="Times New Roman" w:cs="Times New Roman"/>
    </w:rPr>
  </w:style>
  <w:style w:type="paragraph" w:customStyle="1" w:styleId="sc-subheading2">
    <w:name w:val="sc-subheading2"/>
    <w:basedOn w:val="Normal"/>
    <w:rsid w:val="005F621B"/>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6A0ACD"/>
    <w:rPr>
      <w:color w:val="808080"/>
    </w:rPr>
  </w:style>
  <w:style w:type="paragraph" w:styleId="NormalWeb">
    <w:name w:val="Normal (Web)"/>
    <w:basedOn w:val="Normal"/>
    <w:uiPriority w:val="99"/>
    <w:unhideWhenUsed/>
    <w:rsid w:val="0024109D"/>
    <w:rPr>
      <w:rFonts w:ascii="Times New Roman" w:hAnsi="Times New Roman" w:cs="Times New Roman"/>
    </w:rPr>
  </w:style>
  <w:style w:type="character" w:styleId="Strong">
    <w:name w:val="Strong"/>
    <w:basedOn w:val="DefaultParagraphFont"/>
    <w:uiPriority w:val="22"/>
    <w:qFormat/>
    <w:rsid w:val="0087209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82F38"/>
    <w:pPr>
      <w:keepNext/>
      <w:tabs>
        <w:tab w:val="num" w:pos="0"/>
      </w:tabs>
      <w:suppressAutoHyphens/>
      <w:ind w:left="720" w:hanging="360"/>
      <w:outlineLvl w:val="0"/>
    </w:pPr>
    <w:rPr>
      <w:rFonts w:ascii="Arial" w:eastAsia="Times New Roman" w:hAnsi="Arial" w:cs="Arial"/>
      <w:b/>
      <w:sz w:val="22"/>
      <w:szCs w:val="22"/>
      <w:lang w:eastAsia="zh-CN"/>
    </w:rPr>
  </w:style>
  <w:style w:type="paragraph" w:styleId="Heading2">
    <w:name w:val="heading 2"/>
    <w:basedOn w:val="Normal"/>
    <w:next w:val="Normal"/>
    <w:link w:val="Heading2Char"/>
    <w:qFormat/>
    <w:rsid w:val="00182F38"/>
    <w:pPr>
      <w:keepNext/>
      <w:numPr>
        <w:ilvl w:val="1"/>
        <w:numId w:val="2"/>
      </w:numPr>
      <w:suppressAutoHyphens/>
      <w:jc w:val="center"/>
      <w:outlineLvl w:val="1"/>
    </w:pPr>
    <w:rPr>
      <w:rFonts w:ascii="Arial" w:eastAsia="Times New Roman" w:hAnsi="Arial" w:cs="Arial"/>
      <w:b/>
      <w:sz w:val="36"/>
      <w:szCs w:val="22"/>
      <w:lang w:eastAsia="zh-CN"/>
    </w:rPr>
  </w:style>
  <w:style w:type="paragraph" w:styleId="Heading3">
    <w:name w:val="heading 3"/>
    <w:basedOn w:val="Normal"/>
    <w:next w:val="Normal"/>
    <w:link w:val="Heading3Char"/>
    <w:uiPriority w:val="9"/>
    <w:unhideWhenUsed/>
    <w:qFormat/>
    <w:rsid w:val="006707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0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700A"/>
    <w:rPr>
      <w:rFonts w:ascii="Lucida Grande" w:hAnsi="Lucida Grande" w:cs="Lucida Grande"/>
      <w:sz w:val="18"/>
      <w:szCs w:val="18"/>
    </w:rPr>
  </w:style>
  <w:style w:type="paragraph" w:customStyle="1" w:styleId="BasicParagraph">
    <w:name w:val="[Basic Paragraph]"/>
    <w:basedOn w:val="Normal"/>
    <w:uiPriority w:val="99"/>
    <w:rsid w:val="00B4700A"/>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Heading1Char">
    <w:name w:val="Heading 1 Char"/>
    <w:basedOn w:val="DefaultParagraphFont"/>
    <w:link w:val="Heading1"/>
    <w:rsid w:val="00182F38"/>
    <w:rPr>
      <w:rFonts w:ascii="Arial" w:eastAsia="Times New Roman" w:hAnsi="Arial" w:cs="Arial"/>
      <w:b/>
      <w:sz w:val="22"/>
      <w:szCs w:val="22"/>
      <w:lang w:eastAsia="zh-CN"/>
    </w:rPr>
  </w:style>
  <w:style w:type="character" w:customStyle="1" w:styleId="Heading2Char">
    <w:name w:val="Heading 2 Char"/>
    <w:basedOn w:val="DefaultParagraphFont"/>
    <w:link w:val="Heading2"/>
    <w:rsid w:val="00182F38"/>
    <w:rPr>
      <w:rFonts w:ascii="Arial" w:eastAsia="Times New Roman" w:hAnsi="Arial" w:cs="Arial"/>
      <w:b/>
      <w:sz w:val="36"/>
      <w:szCs w:val="22"/>
      <w:lang w:eastAsia="zh-CN"/>
    </w:rPr>
  </w:style>
  <w:style w:type="character" w:styleId="PageNumber">
    <w:name w:val="page number"/>
    <w:basedOn w:val="DefaultParagraphFont"/>
    <w:rsid w:val="00182F38"/>
  </w:style>
  <w:style w:type="character" w:styleId="Hyperlink">
    <w:name w:val="Hyperlink"/>
    <w:rsid w:val="00182F38"/>
    <w:rPr>
      <w:color w:val="0000FF"/>
      <w:u w:val="single"/>
    </w:rPr>
  </w:style>
  <w:style w:type="paragraph" w:styleId="BodyText">
    <w:name w:val="Body Text"/>
    <w:basedOn w:val="Normal"/>
    <w:link w:val="BodyTextChar"/>
    <w:rsid w:val="00182F38"/>
    <w:pPr>
      <w:suppressAutoHyphens/>
    </w:pPr>
    <w:rPr>
      <w:rFonts w:ascii="Arial" w:eastAsia="Times New Roman" w:hAnsi="Arial" w:cs="Arial"/>
      <w:sz w:val="22"/>
      <w:szCs w:val="22"/>
      <w:lang w:eastAsia="zh-CN"/>
    </w:rPr>
  </w:style>
  <w:style w:type="character" w:customStyle="1" w:styleId="BodyTextChar">
    <w:name w:val="Body Text Char"/>
    <w:basedOn w:val="DefaultParagraphFont"/>
    <w:link w:val="BodyText"/>
    <w:rsid w:val="00182F38"/>
    <w:rPr>
      <w:rFonts w:ascii="Arial" w:eastAsia="Times New Roman" w:hAnsi="Arial" w:cs="Arial"/>
      <w:sz w:val="22"/>
      <w:szCs w:val="22"/>
      <w:lang w:eastAsia="zh-CN"/>
    </w:rPr>
  </w:style>
  <w:style w:type="paragraph" w:customStyle="1" w:styleId="t5">
    <w:name w:val="t5"/>
    <w:basedOn w:val="Normal"/>
    <w:rsid w:val="00182F38"/>
    <w:pPr>
      <w:suppressAutoHyphens/>
      <w:spacing w:line="260" w:lineRule="atLeast"/>
    </w:pPr>
    <w:rPr>
      <w:rFonts w:ascii="Arial" w:eastAsia="Times New Roman" w:hAnsi="Arial" w:cs="Arial"/>
      <w:szCs w:val="22"/>
      <w:lang w:eastAsia="zh-CN"/>
    </w:rPr>
  </w:style>
  <w:style w:type="paragraph" w:styleId="Header">
    <w:name w:val="header"/>
    <w:basedOn w:val="Normal"/>
    <w:link w:val="HeaderChar"/>
    <w:uiPriority w:val="99"/>
    <w:rsid w:val="00182F38"/>
    <w:pPr>
      <w:suppressAutoHyphens/>
    </w:pPr>
    <w:rPr>
      <w:rFonts w:ascii="Arial" w:eastAsia="Times New Roman" w:hAnsi="Arial" w:cs="Times New Roman"/>
      <w:sz w:val="22"/>
      <w:szCs w:val="22"/>
      <w:lang w:val="x-none" w:eastAsia="zh-CN"/>
    </w:rPr>
  </w:style>
  <w:style w:type="character" w:customStyle="1" w:styleId="HeaderChar">
    <w:name w:val="Header Char"/>
    <w:basedOn w:val="DefaultParagraphFont"/>
    <w:link w:val="Header"/>
    <w:uiPriority w:val="99"/>
    <w:rsid w:val="00182F38"/>
    <w:rPr>
      <w:rFonts w:ascii="Arial" w:eastAsia="Times New Roman" w:hAnsi="Arial" w:cs="Times New Roman"/>
      <w:sz w:val="22"/>
      <w:szCs w:val="22"/>
      <w:lang w:val="x-none" w:eastAsia="zh-CN"/>
    </w:rPr>
  </w:style>
  <w:style w:type="paragraph" w:styleId="Footer">
    <w:name w:val="footer"/>
    <w:basedOn w:val="Normal"/>
    <w:link w:val="FooterChar"/>
    <w:uiPriority w:val="99"/>
    <w:rsid w:val="00182F38"/>
    <w:pPr>
      <w:suppressAutoHyphens/>
    </w:pPr>
    <w:rPr>
      <w:rFonts w:ascii="Arial" w:eastAsia="Times New Roman" w:hAnsi="Arial" w:cs="Arial"/>
      <w:sz w:val="22"/>
      <w:szCs w:val="22"/>
      <w:lang w:eastAsia="zh-CN"/>
    </w:rPr>
  </w:style>
  <w:style w:type="character" w:customStyle="1" w:styleId="FooterChar">
    <w:name w:val="Footer Char"/>
    <w:basedOn w:val="DefaultParagraphFont"/>
    <w:link w:val="Footer"/>
    <w:uiPriority w:val="99"/>
    <w:rsid w:val="00182F38"/>
    <w:rPr>
      <w:rFonts w:ascii="Arial" w:eastAsia="Times New Roman" w:hAnsi="Arial" w:cs="Arial"/>
      <w:sz w:val="22"/>
      <w:szCs w:val="22"/>
      <w:lang w:eastAsia="zh-CN"/>
    </w:rPr>
  </w:style>
  <w:style w:type="paragraph" w:customStyle="1" w:styleId="xmsoplaintext">
    <w:name w:val="x_msoplaintext"/>
    <w:basedOn w:val="Normal"/>
    <w:rsid w:val="00182F38"/>
    <w:pPr>
      <w:suppressAutoHyphens/>
    </w:pPr>
    <w:rPr>
      <w:rFonts w:ascii="Times" w:eastAsia="Times New Roman" w:hAnsi="Times" w:cs="Times"/>
      <w:sz w:val="20"/>
      <w:szCs w:val="20"/>
      <w:lang w:eastAsia="zh-CN"/>
    </w:rPr>
  </w:style>
  <w:style w:type="paragraph" w:customStyle="1" w:styleId="Default">
    <w:name w:val="Default"/>
    <w:rsid w:val="00182F38"/>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CF393B"/>
    <w:pPr>
      <w:ind w:left="720"/>
      <w:contextualSpacing/>
    </w:pPr>
  </w:style>
  <w:style w:type="character" w:styleId="FollowedHyperlink">
    <w:name w:val="FollowedHyperlink"/>
    <w:basedOn w:val="DefaultParagraphFont"/>
    <w:uiPriority w:val="99"/>
    <w:semiHidden/>
    <w:unhideWhenUsed/>
    <w:rsid w:val="00331605"/>
    <w:rPr>
      <w:color w:val="800080" w:themeColor="followedHyperlink"/>
      <w:u w:val="single"/>
    </w:rPr>
  </w:style>
  <w:style w:type="character" w:customStyle="1" w:styleId="Heading3Char">
    <w:name w:val="Heading 3 Char"/>
    <w:basedOn w:val="DefaultParagraphFont"/>
    <w:link w:val="Heading3"/>
    <w:uiPriority w:val="9"/>
    <w:rsid w:val="0067074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E1469"/>
    <w:rPr>
      <w:sz w:val="18"/>
      <w:szCs w:val="18"/>
    </w:rPr>
  </w:style>
  <w:style w:type="paragraph" w:styleId="CommentText">
    <w:name w:val="annotation text"/>
    <w:basedOn w:val="Normal"/>
    <w:link w:val="CommentTextChar"/>
    <w:uiPriority w:val="99"/>
    <w:semiHidden/>
    <w:unhideWhenUsed/>
    <w:rsid w:val="00BE1469"/>
  </w:style>
  <w:style w:type="character" w:customStyle="1" w:styleId="CommentTextChar">
    <w:name w:val="Comment Text Char"/>
    <w:basedOn w:val="DefaultParagraphFont"/>
    <w:link w:val="CommentText"/>
    <w:uiPriority w:val="99"/>
    <w:semiHidden/>
    <w:rsid w:val="00BE1469"/>
  </w:style>
  <w:style w:type="paragraph" w:styleId="CommentSubject">
    <w:name w:val="annotation subject"/>
    <w:basedOn w:val="CommentText"/>
    <w:next w:val="CommentText"/>
    <w:link w:val="CommentSubjectChar"/>
    <w:uiPriority w:val="99"/>
    <w:semiHidden/>
    <w:unhideWhenUsed/>
    <w:rsid w:val="00BE1469"/>
    <w:rPr>
      <w:b/>
      <w:bCs/>
      <w:sz w:val="20"/>
      <w:szCs w:val="20"/>
    </w:rPr>
  </w:style>
  <w:style w:type="character" w:customStyle="1" w:styleId="CommentSubjectChar">
    <w:name w:val="Comment Subject Char"/>
    <w:basedOn w:val="CommentTextChar"/>
    <w:link w:val="CommentSubject"/>
    <w:uiPriority w:val="99"/>
    <w:semiHidden/>
    <w:rsid w:val="00BE1469"/>
    <w:rPr>
      <w:b/>
      <w:bCs/>
      <w:sz w:val="20"/>
      <w:szCs w:val="20"/>
    </w:rPr>
  </w:style>
  <w:style w:type="paragraph" w:styleId="NoSpacing">
    <w:name w:val="No Spacing"/>
    <w:uiPriority w:val="1"/>
    <w:qFormat/>
    <w:rsid w:val="00B3540C"/>
    <w:pPr>
      <w:overflowPunct w:val="0"/>
      <w:autoSpaceDE w:val="0"/>
      <w:autoSpaceDN w:val="0"/>
      <w:adjustRightInd w:val="0"/>
      <w:textAlignment w:val="baseline"/>
    </w:pPr>
    <w:rPr>
      <w:rFonts w:ascii="Times New Roman" w:eastAsia="Times New Roman" w:hAnsi="Times New Roman" w:cs="Times New Roman"/>
      <w:sz w:val="20"/>
      <w:szCs w:val="20"/>
    </w:rPr>
  </w:style>
  <w:style w:type="table" w:styleId="TableGrid">
    <w:name w:val="Table Grid"/>
    <w:basedOn w:val="TableNormal"/>
    <w:uiPriority w:val="59"/>
    <w:rsid w:val="005A3F3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subheading">
    <w:name w:val="sc-subheading"/>
    <w:basedOn w:val="Normal"/>
    <w:rsid w:val="005F621B"/>
    <w:pPr>
      <w:spacing w:before="100" w:beforeAutospacing="1" w:after="100" w:afterAutospacing="1"/>
    </w:pPr>
    <w:rPr>
      <w:rFonts w:ascii="Times New Roman" w:eastAsia="Times New Roman" w:hAnsi="Times New Roman" w:cs="Times New Roman"/>
    </w:rPr>
  </w:style>
  <w:style w:type="paragraph" w:customStyle="1" w:styleId="sc-bodytext">
    <w:name w:val="sc-bodytext"/>
    <w:basedOn w:val="Normal"/>
    <w:rsid w:val="005F621B"/>
    <w:pPr>
      <w:spacing w:before="100" w:beforeAutospacing="1" w:after="100" w:afterAutospacing="1"/>
    </w:pPr>
    <w:rPr>
      <w:rFonts w:ascii="Times New Roman" w:eastAsia="Times New Roman" w:hAnsi="Times New Roman" w:cs="Times New Roman"/>
    </w:rPr>
  </w:style>
  <w:style w:type="paragraph" w:customStyle="1" w:styleId="sc-subheading2">
    <w:name w:val="sc-subheading2"/>
    <w:basedOn w:val="Normal"/>
    <w:rsid w:val="005F621B"/>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6A0ACD"/>
    <w:rPr>
      <w:color w:val="808080"/>
    </w:rPr>
  </w:style>
  <w:style w:type="paragraph" w:styleId="NormalWeb">
    <w:name w:val="Normal (Web)"/>
    <w:basedOn w:val="Normal"/>
    <w:uiPriority w:val="99"/>
    <w:unhideWhenUsed/>
    <w:rsid w:val="0024109D"/>
    <w:rPr>
      <w:rFonts w:ascii="Times New Roman" w:hAnsi="Times New Roman" w:cs="Times New Roman"/>
    </w:rPr>
  </w:style>
  <w:style w:type="character" w:styleId="Strong">
    <w:name w:val="Strong"/>
    <w:basedOn w:val="DefaultParagraphFont"/>
    <w:uiPriority w:val="22"/>
    <w:qFormat/>
    <w:rsid w:val="00872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7212">
      <w:bodyDiv w:val="1"/>
      <w:marLeft w:val="0"/>
      <w:marRight w:val="0"/>
      <w:marTop w:val="0"/>
      <w:marBottom w:val="0"/>
      <w:divBdr>
        <w:top w:val="none" w:sz="0" w:space="0" w:color="auto"/>
        <w:left w:val="none" w:sz="0" w:space="0" w:color="auto"/>
        <w:bottom w:val="none" w:sz="0" w:space="0" w:color="auto"/>
        <w:right w:val="none" w:sz="0" w:space="0" w:color="auto"/>
      </w:divBdr>
      <w:divsChild>
        <w:div w:id="452360588">
          <w:marLeft w:val="-210"/>
          <w:marRight w:val="0"/>
          <w:marTop w:val="0"/>
          <w:marBottom w:val="0"/>
          <w:divBdr>
            <w:top w:val="none" w:sz="0" w:space="0" w:color="auto"/>
            <w:left w:val="none" w:sz="0" w:space="0" w:color="auto"/>
            <w:bottom w:val="none" w:sz="0" w:space="0" w:color="auto"/>
            <w:right w:val="none" w:sz="0" w:space="0" w:color="auto"/>
          </w:divBdr>
        </w:div>
      </w:divsChild>
    </w:div>
    <w:div w:id="1275594622">
      <w:bodyDiv w:val="1"/>
      <w:marLeft w:val="0"/>
      <w:marRight w:val="0"/>
      <w:marTop w:val="0"/>
      <w:marBottom w:val="0"/>
      <w:divBdr>
        <w:top w:val="none" w:sz="0" w:space="0" w:color="auto"/>
        <w:left w:val="none" w:sz="0" w:space="0" w:color="auto"/>
        <w:bottom w:val="none" w:sz="0" w:space="0" w:color="auto"/>
        <w:right w:val="none" w:sz="0" w:space="0" w:color="auto"/>
      </w:divBdr>
    </w:div>
    <w:div w:id="1315795444">
      <w:bodyDiv w:val="1"/>
      <w:marLeft w:val="0"/>
      <w:marRight w:val="0"/>
      <w:marTop w:val="0"/>
      <w:marBottom w:val="0"/>
      <w:divBdr>
        <w:top w:val="none" w:sz="0" w:space="0" w:color="auto"/>
        <w:left w:val="none" w:sz="0" w:space="0" w:color="auto"/>
        <w:bottom w:val="none" w:sz="0" w:space="0" w:color="auto"/>
        <w:right w:val="none" w:sz="0" w:space="0" w:color="auto"/>
      </w:divBdr>
    </w:div>
    <w:div w:id="149575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www.youtube.com/watch?v=k0HZaPkF6qE"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hyperlink" Target="mailto:alicastro@gmail.com" TargetMode="External"/><Relationship Id="rId11" Type="http://schemas.openxmlformats.org/officeDocument/2006/relationships/hyperlink" Target="https://now.stevenson.edu/depts_old/hr/Shared%20Documents/Forms%20and%20Documents/Volume_V_Student_Policies.pdf" TargetMode="External"/><Relationship Id="rId12" Type="http://schemas.openxmlformats.org/officeDocument/2006/relationships/hyperlink" Target="http://www.stevenson.edu/academics/academic-resources/disability-support-services/" TargetMode="External"/><Relationship Id="rId13" Type="http://schemas.openxmlformats.org/officeDocument/2006/relationships/hyperlink" Target="http://www.stevenson.edu/academics/academic-resources/academic-link/" TargetMode="External"/><Relationship Id="rId14" Type="http://schemas.openxmlformats.org/officeDocument/2006/relationships/hyperlink" Target="http://bit.ly/2b1J9ZK" TargetMode="External"/><Relationship Id="rId15" Type="http://schemas.openxmlformats.org/officeDocument/2006/relationships/hyperlink" Target="http://bit.ly/2aXe1xd" TargetMode="External"/><Relationship Id="rId16" Type="http://schemas.openxmlformats.org/officeDocument/2006/relationships/hyperlink" Target="http://bit.ly/2aB04mo" TargetMode="External"/><Relationship Id="rId17" Type="http://schemas.openxmlformats.org/officeDocument/2006/relationships/hyperlink" Target="https://thesocietypages.org/cyborgology/2016/07/20/what-becomes-of-empathy/" TargetMode="External"/><Relationship Id="rId18" Type="http://schemas.openxmlformats.org/officeDocument/2006/relationships/hyperlink" Target="http://faculty.georgetown.edu/irvinem/theory/Haraway-CyborgManifesto-1.pdf" TargetMode="External"/><Relationship Id="rId19" Type="http://schemas.openxmlformats.org/officeDocument/2006/relationships/hyperlink" Target="https://eng28105fall15.files.wordpress.com/2015/08/constructingnormalcy_davi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talog.stevenson.edu/" TargetMode="External"/><Relationship Id="rId6"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B83CBD6D9349CD8A6A036676743E1A"/>
        <w:category>
          <w:name w:val="General"/>
          <w:gallery w:val="placeholder"/>
        </w:category>
        <w:types>
          <w:type w:val="bbPlcHdr"/>
        </w:types>
        <w:behaviors>
          <w:behavior w:val="content"/>
        </w:behaviors>
        <w:guid w:val="{E8701728-0521-4690-A675-A2D063B91DF5}"/>
      </w:docPartPr>
      <w:docPartBody>
        <w:p w:rsidR="00493191" w:rsidRDefault="00A5652B" w:rsidP="00A5652B">
          <w:pPr>
            <w:pStyle w:val="06B83CBD6D9349CD8A6A036676743E1A14"/>
          </w:pPr>
          <w:r w:rsidRPr="00F3117E">
            <w:rPr>
              <w:rStyle w:val="PlaceholderText"/>
              <w:sz w:val="22"/>
              <w:szCs w:val="22"/>
            </w:rPr>
            <w:t>Click here to enter name of instructor.</w:t>
          </w:r>
        </w:p>
      </w:docPartBody>
    </w:docPart>
    <w:docPart>
      <w:docPartPr>
        <w:name w:val="DC312DCDDC6848AD8BD37031BBB36C97"/>
        <w:category>
          <w:name w:val="General"/>
          <w:gallery w:val="placeholder"/>
        </w:category>
        <w:types>
          <w:type w:val="bbPlcHdr"/>
        </w:types>
        <w:behaviors>
          <w:behavior w:val="content"/>
        </w:behaviors>
        <w:guid w:val="{F81665AB-395A-4DDD-A658-257E0F861521}"/>
      </w:docPartPr>
      <w:docPartBody>
        <w:p w:rsidR="00493191" w:rsidRDefault="00A5652B" w:rsidP="00A5652B">
          <w:pPr>
            <w:pStyle w:val="DC312DCDDC6848AD8BD37031BBB36C9714"/>
          </w:pPr>
          <w:r w:rsidRPr="00F3117E">
            <w:rPr>
              <w:rStyle w:val="PlaceholderText"/>
              <w:sz w:val="22"/>
              <w:szCs w:val="22"/>
            </w:rPr>
            <w:t>Click here to enter phone number.</w:t>
          </w:r>
        </w:p>
      </w:docPartBody>
    </w:docPart>
    <w:docPart>
      <w:docPartPr>
        <w:name w:val="D61A9CEE49BF483A9D5DC9072A79663C"/>
        <w:category>
          <w:name w:val="General"/>
          <w:gallery w:val="placeholder"/>
        </w:category>
        <w:types>
          <w:type w:val="bbPlcHdr"/>
        </w:types>
        <w:behaviors>
          <w:behavior w:val="content"/>
        </w:behaviors>
        <w:guid w:val="{8425A6B2-F14B-4DFD-A2A9-3B47C731934D}"/>
      </w:docPartPr>
      <w:docPartBody>
        <w:p w:rsidR="00493191" w:rsidRDefault="00A5652B" w:rsidP="00A5652B">
          <w:pPr>
            <w:pStyle w:val="D61A9CEE49BF483A9D5DC9072A79663C14"/>
          </w:pPr>
          <w:r w:rsidRPr="00F3117E">
            <w:rPr>
              <w:rStyle w:val="PlaceholderText"/>
              <w:sz w:val="22"/>
              <w:szCs w:val="22"/>
            </w:rPr>
            <w:t>Click here to enter Stevenson email.</w:t>
          </w:r>
        </w:p>
      </w:docPartBody>
    </w:docPart>
    <w:docPart>
      <w:docPartPr>
        <w:name w:val="53586A772895440FB36A7D660F06AE17"/>
        <w:category>
          <w:name w:val="General"/>
          <w:gallery w:val="placeholder"/>
        </w:category>
        <w:types>
          <w:type w:val="bbPlcHdr"/>
        </w:types>
        <w:behaviors>
          <w:behavior w:val="content"/>
        </w:behaviors>
        <w:guid w:val="{B9E9A0C1-4CC8-4376-A0F0-A1C3193F4289}"/>
      </w:docPartPr>
      <w:docPartBody>
        <w:p w:rsidR="00493191" w:rsidRDefault="00A5652B" w:rsidP="00A5652B">
          <w:pPr>
            <w:pStyle w:val="53586A772895440FB36A7D660F06AE1714"/>
          </w:pPr>
          <w:r w:rsidRPr="00F3117E">
            <w:rPr>
              <w:rStyle w:val="PlaceholderText"/>
              <w:sz w:val="22"/>
              <w:szCs w:val="22"/>
            </w:rPr>
            <w:t>Click here to enter times.</w:t>
          </w:r>
        </w:p>
      </w:docPartBody>
    </w:docPart>
    <w:docPart>
      <w:docPartPr>
        <w:name w:val="A0441DECA5F84AF496874EAAA7F662BD"/>
        <w:category>
          <w:name w:val="General"/>
          <w:gallery w:val="placeholder"/>
        </w:category>
        <w:types>
          <w:type w:val="bbPlcHdr"/>
        </w:types>
        <w:behaviors>
          <w:behavior w:val="content"/>
        </w:behaviors>
        <w:guid w:val="{B03FBA24-2E6F-4D1E-B7CF-F05A3FF19242}"/>
      </w:docPartPr>
      <w:docPartBody>
        <w:p w:rsidR="00493191" w:rsidRDefault="00A5652B" w:rsidP="00A5652B">
          <w:pPr>
            <w:pStyle w:val="A0441DECA5F84AF496874EAAA7F662BD14"/>
          </w:pPr>
          <w:r w:rsidRPr="00F3117E">
            <w:rPr>
              <w:rStyle w:val="PlaceholderText"/>
              <w:sz w:val="22"/>
              <w:szCs w:val="22"/>
            </w:rPr>
            <w:t>Click here to enter office hours.</w:t>
          </w:r>
        </w:p>
      </w:docPartBody>
    </w:docPart>
    <w:docPart>
      <w:docPartPr>
        <w:name w:val="FC014BCA7B3D47DB94BD8E52BE1726C5"/>
        <w:category>
          <w:name w:val="General"/>
          <w:gallery w:val="placeholder"/>
        </w:category>
        <w:types>
          <w:type w:val="bbPlcHdr"/>
        </w:types>
        <w:behaviors>
          <w:behavior w:val="content"/>
        </w:behaviors>
        <w:guid w:val="{69F4750E-AB5F-4023-AE57-48BB1BA3C9C7}"/>
      </w:docPartPr>
      <w:docPartBody>
        <w:p w:rsidR="00493191" w:rsidRDefault="00A5652B" w:rsidP="00A5652B">
          <w:pPr>
            <w:pStyle w:val="FC014BCA7B3D47DB94BD8E52BE1726C514"/>
          </w:pPr>
          <w:r w:rsidRPr="00F3117E">
            <w:rPr>
              <w:rStyle w:val="PlaceholderText"/>
              <w:sz w:val="22"/>
              <w:szCs w:val="22"/>
            </w:rPr>
            <w:t>Click here to enter course number and title.</w:t>
          </w:r>
        </w:p>
      </w:docPartBody>
    </w:docPart>
    <w:docPart>
      <w:docPartPr>
        <w:name w:val="1301BA46A87B482A954C7F17EF3DFD26"/>
        <w:category>
          <w:name w:val="General"/>
          <w:gallery w:val="placeholder"/>
        </w:category>
        <w:types>
          <w:type w:val="bbPlcHdr"/>
        </w:types>
        <w:behaviors>
          <w:behavior w:val="content"/>
        </w:behaviors>
        <w:guid w:val="{DC5A72FB-9037-4864-92C9-B247E4343B20}"/>
      </w:docPartPr>
      <w:docPartBody>
        <w:p w:rsidR="00493191" w:rsidRDefault="00A5652B" w:rsidP="00A5652B">
          <w:pPr>
            <w:pStyle w:val="1301BA46A87B482A954C7F17EF3DFD2614"/>
          </w:pPr>
          <w:r w:rsidRPr="00F3117E">
            <w:rPr>
              <w:rStyle w:val="PlaceholderText"/>
              <w:sz w:val="22"/>
              <w:szCs w:val="22"/>
            </w:rPr>
            <w:t>Click here to enter credits.</w:t>
          </w:r>
        </w:p>
      </w:docPartBody>
    </w:docPart>
    <w:docPart>
      <w:docPartPr>
        <w:name w:val="6615F698F039435D9972CD6ED0E81CF3"/>
        <w:category>
          <w:name w:val="General"/>
          <w:gallery w:val="placeholder"/>
        </w:category>
        <w:types>
          <w:type w:val="bbPlcHdr"/>
        </w:types>
        <w:behaviors>
          <w:behavior w:val="content"/>
        </w:behaviors>
        <w:guid w:val="{DDB7F0AB-7172-4D2B-BBEB-E7A2EF99178C}"/>
      </w:docPartPr>
      <w:docPartBody>
        <w:p w:rsidR="00AC3946" w:rsidRDefault="00A5652B" w:rsidP="00A5652B">
          <w:pPr>
            <w:pStyle w:val="6615F698F039435D9972CD6ED0E81CF312"/>
          </w:pPr>
          <w:r w:rsidRPr="009F3F5F">
            <w:rPr>
              <w:rStyle w:val="PlaceholderText"/>
              <w:sz w:val="32"/>
              <w:szCs w:val="32"/>
            </w:rPr>
            <w:t>Click here to enter course number and title.</w:t>
          </w:r>
        </w:p>
      </w:docPartBody>
    </w:docPart>
    <w:docPart>
      <w:docPartPr>
        <w:name w:val="07F5CCF44BD54A46AF1AA6248F7DA4D2"/>
        <w:category>
          <w:name w:val="General"/>
          <w:gallery w:val="placeholder"/>
        </w:category>
        <w:types>
          <w:type w:val="bbPlcHdr"/>
        </w:types>
        <w:behaviors>
          <w:behavior w:val="content"/>
        </w:behaviors>
        <w:guid w:val="{53A459FF-EAF1-4960-A6D8-975546D092EC}"/>
      </w:docPartPr>
      <w:docPartBody>
        <w:p w:rsidR="00AC3946" w:rsidRDefault="00A5652B" w:rsidP="00A5652B">
          <w:pPr>
            <w:pStyle w:val="07F5CCF44BD54A46AF1AA6248F7DA4D210"/>
          </w:pPr>
          <w:r w:rsidRPr="00F3117E">
            <w:rPr>
              <w:rFonts w:ascii="Times New Roman" w:hAnsi="Times New Roman" w:cs="Times New Roman"/>
              <w:color w:val="808080" w:themeColor="background1" w:themeShade="80"/>
              <w:sz w:val="22"/>
              <w:szCs w:val="22"/>
            </w:rPr>
            <w:t>Number (FDES XXX) and Title</w:t>
          </w:r>
          <w:r w:rsidRPr="00F3117E">
            <w:rPr>
              <w:rStyle w:val="PlaceholderText"/>
              <w:sz w:val="22"/>
              <w:szCs w:val="22"/>
            </w:rPr>
            <w:t>.</w:t>
          </w:r>
        </w:p>
      </w:docPartBody>
    </w:docPart>
    <w:docPart>
      <w:docPartPr>
        <w:name w:val="5E66FFA05F2748939F4A82CAD3AF82B6"/>
        <w:category>
          <w:name w:val="General"/>
          <w:gallery w:val="placeholder"/>
        </w:category>
        <w:types>
          <w:type w:val="bbPlcHdr"/>
        </w:types>
        <w:behaviors>
          <w:behavior w:val="content"/>
        </w:behaviors>
        <w:guid w:val="{A2ABDE8A-E39A-4394-BF3F-780E0C87906C}"/>
      </w:docPartPr>
      <w:docPartBody>
        <w:p w:rsidR="00AC3946" w:rsidRDefault="00A5652B" w:rsidP="00A5652B">
          <w:pPr>
            <w:pStyle w:val="5E66FFA05F2748939F4A82CAD3AF82B69"/>
          </w:pPr>
          <w:r w:rsidRPr="00F3117E">
            <w:rPr>
              <w:rFonts w:ascii="Times New Roman" w:hAnsi="Times New Roman" w:cs="Times New Roman"/>
              <w:iCs/>
              <w:color w:val="808080" w:themeColor="background1" w:themeShade="80"/>
              <w:sz w:val="22"/>
              <w:szCs w:val="22"/>
            </w:rPr>
            <w:t>Include campus location and information on any sessions to be held outside of the assigned location.</w:t>
          </w:r>
        </w:p>
      </w:docPartBody>
    </w:docPart>
    <w:docPart>
      <w:docPartPr>
        <w:name w:val="71793E001CE640A180661D21860A4F68"/>
        <w:category>
          <w:name w:val="General"/>
          <w:gallery w:val="placeholder"/>
        </w:category>
        <w:types>
          <w:type w:val="bbPlcHdr"/>
        </w:types>
        <w:behaviors>
          <w:behavior w:val="content"/>
        </w:behaviors>
        <w:guid w:val="{8CE8C027-82C2-4488-AB34-1DB2643169BF}"/>
      </w:docPartPr>
      <w:docPartBody>
        <w:p w:rsidR="00AC3946" w:rsidRDefault="00A5652B" w:rsidP="00A5652B">
          <w:pPr>
            <w:pStyle w:val="71793E001CE640A180661D21860A4F688"/>
          </w:pPr>
          <w:r w:rsidRPr="00F3117E">
            <w:rPr>
              <w:rStyle w:val="PlaceholderText"/>
              <w:sz w:val="22"/>
              <w:szCs w:val="22"/>
            </w:rPr>
            <w:t>(e.g., lecture, lab, group projects, guest speakers, fieldwork, or online components.)</w:t>
          </w:r>
        </w:p>
      </w:docPartBody>
    </w:docPart>
    <w:docPart>
      <w:docPartPr>
        <w:name w:val="8FCC4ABE77EE40C6AB052680D0CB3F70"/>
        <w:category>
          <w:name w:val="General"/>
          <w:gallery w:val="placeholder"/>
        </w:category>
        <w:types>
          <w:type w:val="bbPlcHdr"/>
        </w:types>
        <w:behaviors>
          <w:behavior w:val="content"/>
        </w:behaviors>
        <w:guid w:val="{8307E55F-E02C-4A80-8A00-4D5D9CB3E2A8}"/>
      </w:docPartPr>
      <w:docPartBody>
        <w:p w:rsidR="00AC3946" w:rsidRDefault="00A5652B" w:rsidP="00A5652B">
          <w:pPr>
            <w:pStyle w:val="8FCC4ABE77EE40C6AB052680D0CB3F708"/>
          </w:pPr>
          <w:r w:rsidRPr="00F3117E">
            <w:rPr>
              <w:rStyle w:val="PlaceholderText"/>
              <w:sz w:val="22"/>
              <w:szCs w:val="22"/>
            </w:rPr>
            <w:t xml:space="preserve">Include title, author, edition, city/state, publisher, date of publication, ISBN, estimated costs, and where to obtain. </w:t>
          </w:r>
        </w:p>
      </w:docPartBody>
    </w:docPart>
    <w:docPart>
      <w:docPartPr>
        <w:name w:val="269A5C2DBB4D4C97991B1C5574D50277"/>
        <w:category>
          <w:name w:val="General"/>
          <w:gallery w:val="placeholder"/>
        </w:category>
        <w:types>
          <w:type w:val="bbPlcHdr"/>
        </w:types>
        <w:behaviors>
          <w:behavior w:val="content"/>
        </w:behaviors>
        <w:guid w:val="{861E7506-F5F8-4EBE-B617-05ACD0411586}"/>
      </w:docPartPr>
      <w:docPartBody>
        <w:p w:rsidR="00AC3946" w:rsidRDefault="00A5652B" w:rsidP="00A5652B">
          <w:pPr>
            <w:pStyle w:val="269A5C2DBB4D4C97991B1C5574D502778"/>
          </w:pPr>
          <w:r w:rsidRPr="00F3117E">
            <w:rPr>
              <w:rStyle w:val="PlaceholderText"/>
              <w:sz w:val="22"/>
              <w:szCs w:val="22"/>
            </w:rPr>
            <w:t>All syllabi must include the approved course learning outcomes. See department for the approved learning outcomes.</w:t>
          </w:r>
        </w:p>
      </w:docPartBody>
    </w:docPart>
    <w:docPart>
      <w:docPartPr>
        <w:name w:val="A61C7CE04C804229918E8479488E2C27"/>
        <w:category>
          <w:name w:val="General"/>
          <w:gallery w:val="placeholder"/>
        </w:category>
        <w:types>
          <w:type w:val="bbPlcHdr"/>
        </w:types>
        <w:behaviors>
          <w:behavior w:val="content"/>
        </w:behaviors>
        <w:guid w:val="{CD9D498D-8692-4540-A6CB-85C48FC4841E}"/>
      </w:docPartPr>
      <w:docPartBody>
        <w:p w:rsidR="00AC3946" w:rsidRDefault="00A5652B" w:rsidP="00A5652B">
          <w:pPr>
            <w:pStyle w:val="A61C7CE04C804229918E8479488E2C278"/>
          </w:pPr>
          <w:r w:rsidRPr="00F3117E">
            <w:rPr>
              <w:rStyle w:val="PlaceholderText"/>
              <w:sz w:val="22"/>
              <w:szCs w:val="22"/>
            </w:rPr>
            <w:t>Describe how grades are determined in your course.</w:t>
          </w:r>
        </w:p>
      </w:docPartBody>
    </w:docPart>
    <w:docPart>
      <w:docPartPr>
        <w:name w:val="A60CF9BA1EDF4347A86889EBFA6F2269"/>
        <w:category>
          <w:name w:val="General"/>
          <w:gallery w:val="placeholder"/>
        </w:category>
        <w:types>
          <w:type w:val="bbPlcHdr"/>
        </w:types>
        <w:behaviors>
          <w:behavior w:val="content"/>
        </w:behaviors>
        <w:guid w:val="{66656A57-AC92-4EDD-B817-7B87E6E17FE1}"/>
      </w:docPartPr>
      <w:docPartBody>
        <w:p w:rsidR="00AC3946" w:rsidRDefault="00A5652B" w:rsidP="00A5652B">
          <w:pPr>
            <w:pStyle w:val="A60CF9BA1EDF4347A86889EBFA6F22698"/>
          </w:pPr>
          <w:r w:rsidRPr="00F3117E">
            <w:rPr>
              <w:rStyle w:val="PlaceholderText"/>
              <w:sz w:val="22"/>
              <w:szCs w:val="22"/>
            </w:rPr>
            <w:t>Exams, quizzes, projects, papers, presentations, etc. and the proportion each counts toward the final grade. Explain how you will evaluate class participation if it is a factor.</w:t>
          </w:r>
        </w:p>
      </w:docPartBody>
    </w:docPart>
    <w:docPart>
      <w:docPartPr>
        <w:name w:val="BB234E61EA3F4131A62A9FC3961EC55D"/>
        <w:category>
          <w:name w:val="General"/>
          <w:gallery w:val="placeholder"/>
        </w:category>
        <w:types>
          <w:type w:val="bbPlcHdr"/>
        </w:types>
        <w:behaviors>
          <w:behavior w:val="content"/>
        </w:behaviors>
        <w:guid w:val="{A0EF1875-4185-4FF1-AE41-780E0C59A025}"/>
      </w:docPartPr>
      <w:docPartBody>
        <w:p w:rsidR="00AC3946" w:rsidRDefault="00A5652B" w:rsidP="00A5652B">
          <w:pPr>
            <w:pStyle w:val="BB234E61EA3F4131A62A9FC3961EC55D8"/>
          </w:pPr>
          <w:r w:rsidRPr="00F3117E">
            <w:rPr>
              <w:rStyle w:val="PlaceholderText"/>
              <w:sz w:val="22"/>
              <w:szCs w:val="22"/>
            </w:rPr>
            <w:t>Example: late work, make-up exams, and classroom conduct, etc.</w:t>
          </w:r>
        </w:p>
      </w:docPartBody>
    </w:docPart>
    <w:docPart>
      <w:docPartPr>
        <w:name w:val="32D799CE35FD4E27B798F23C1D4A6678"/>
        <w:category>
          <w:name w:val="General"/>
          <w:gallery w:val="placeholder"/>
        </w:category>
        <w:types>
          <w:type w:val="bbPlcHdr"/>
        </w:types>
        <w:behaviors>
          <w:behavior w:val="content"/>
        </w:behaviors>
        <w:guid w:val="{390A7970-93B6-499B-AE88-7943AD9B602A}"/>
      </w:docPartPr>
      <w:docPartBody>
        <w:p w:rsidR="00AC3946" w:rsidRDefault="00A5652B" w:rsidP="00A5652B">
          <w:pPr>
            <w:pStyle w:val="32D799CE35FD4E27B798F23C1D4A66788"/>
          </w:pPr>
          <w:r w:rsidRPr="00F3117E">
            <w:rPr>
              <w:rStyle w:val="PlaceholderText"/>
              <w:sz w:val="22"/>
              <w:szCs w:val="22"/>
            </w:rPr>
            <w:t>Include rules and standards for written work, required or preferred citation style, and how to submit assignments.</w:t>
          </w:r>
        </w:p>
      </w:docPartBody>
    </w:docPart>
    <w:docPart>
      <w:docPartPr>
        <w:name w:val="42478B8108594134A3DF331264628C9D"/>
        <w:category>
          <w:name w:val="General"/>
          <w:gallery w:val="placeholder"/>
        </w:category>
        <w:types>
          <w:type w:val="bbPlcHdr"/>
        </w:types>
        <w:behaviors>
          <w:behavior w:val="content"/>
        </w:behaviors>
        <w:guid w:val="{2E89DEC9-2DAF-44B0-83BC-343A7E71B5C3}"/>
      </w:docPartPr>
      <w:docPartBody>
        <w:p w:rsidR="00AC3946" w:rsidRDefault="00A5652B" w:rsidP="00A5652B">
          <w:pPr>
            <w:pStyle w:val="42478B8108594134A3DF331264628C9D8"/>
          </w:pPr>
          <w:r w:rsidRPr="00F3117E">
            <w:rPr>
              <w:rStyle w:val="PlaceholderText"/>
              <w:sz w:val="22"/>
              <w:szCs w:val="22"/>
            </w:rPr>
            <w:t>Because we know that attendance and active participation are essential to learning, please provide clea</w:t>
          </w:r>
          <w:r>
            <w:rPr>
              <w:rStyle w:val="PlaceholderText"/>
              <w:sz w:val="22"/>
              <w:szCs w:val="22"/>
            </w:rPr>
            <w:t>r expectations in your syllabus</w:t>
          </w:r>
          <w:r w:rsidRPr="00F3117E">
            <w:rPr>
              <w:rStyle w:val="PlaceholderText"/>
              <w:sz w:val="22"/>
              <w:szCs w:val="22"/>
            </w:rPr>
            <w:t xml:space="preserve">. You can, of course, say that attendance is required and expected. Participation may be included in your Grading Standards rubric. </w:t>
          </w:r>
        </w:p>
      </w:docPartBody>
    </w:docPart>
    <w:docPart>
      <w:docPartPr>
        <w:name w:val="7D6668E4CA494C76B20BEB04F5165254"/>
        <w:category>
          <w:name w:val="General"/>
          <w:gallery w:val="placeholder"/>
        </w:category>
        <w:types>
          <w:type w:val="bbPlcHdr"/>
        </w:types>
        <w:behaviors>
          <w:behavior w:val="content"/>
        </w:behaviors>
        <w:guid w:val="{131F35BD-4B6B-49BF-8AED-DE2C2732F640}"/>
      </w:docPartPr>
      <w:docPartBody>
        <w:p w:rsidR="00AC3946" w:rsidRDefault="00A5652B" w:rsidP="00A5652B">
          <w:pPr>
            <w:pStyle w:val="7D6668E4CA494C76B20BEB04F51652546"/>
          </w:pPr>
          <w:r w:rsidRPr="00F3117E">
            <w:rPr>
              <w:rStyle w:val="PlaceholderText"/>
              <w:sz w:val="22"/>
              <w:szCs w:val="22"/>
            </w:rPr>
            <w:t xml:space="preserve">If you do not have an office, please indicate </w:t>
          </w:r>
          <w:r>
            <w:rPr>
              <w:rStyle w:val="PlaceholderText"/>
              <w:sz w:val="22"/>
              <w:szCs w:val="22"/>
            </w:rPr>
            <w:t xml:space="preserve">that </w:t>
          </w:r>
          <w:r w:rsidRPr="00F3117E">
            <w:rPr>
              <w:rStyle w:val="PlaceholderText"/>
              <w:sz w:val="22"/>
              <w:szCs w:val="22"/>
            </w:rPr>
            <w:t>meetings are by appt.</w:t>
          </w:r>
        </w:p>
      </w:docPartBody>
    </w:docPart>
    <w:docPart>
      <w:docPartPr>
        <w:name w:val="E9F0943663CC45D49F13EA6E59453E34"/>
        <w:category>
          <w:name w:val="General"/>
          <w:gallery w:val="placeholder"/>
        </w:category>
        <w:types>
          <w:type w:val="bbPlcHdr"/>
        </w:types>
        <w:behaviors>
          <w:behavior w:val="content"/>
        </w:behaviors>
        <w:guid w:val="{BDE562E9-6E2E-432C-9E43-91CE19C22101}"/>
      </w:docPartPr>
      <w:docPartBody>
        <w:p w:rsidR="00C04493" w:rsidRDefault="00A5652B" w:rsidP="00A5652B">
          <w:pPr>
            <w:pStyle w:val="E9F0943663CC45D49F13EA6E59453E343"/>
          </w:pPr>
          <w:r w:rsidRPr="00F3117E">
            <w:rPr>
              <w:rStyle w:val="PlaceholderText"/>
              <w:sz w:val="22"/>
              <w:szCs w:val="22"/>
            </w:rPr>
            <w:t xml:space="preserve">Use official catalog descriptions. If a “topics” course, please supplement—do not replace—catalog description to suit needs. Descriptions are online at </w:t>
          </w:r>
          <w:hyperlink r:id="rId5" w:history="1">
            <w:r w:rsidRPr="00F3117E">
              <w:rPr>
                <w:rStyle w:val="Hyperlink"/>
                <w:rFonts w:ascii="Times New Roman" w:hAnsi="Times New Roman" w:cs="Times New Roman"/>
                <w:b/>
                <w:bCs/>
                <w:sz w:val="22"/>
                <w:szCs w:val="22"/>
              </w:rPr>
              <w:t>http://catalog.stevenson.edu/</w:t>
            </w:r>
          </w:hyperlink>
        </w:p>
      </w:docPartBody>
    </w:docPart>
    <w:docPart>
      <w:docPartPr>
        <w:name w:val="238FD502EEBB441994883394F42D7BD9"/>
        <w:category>
          <w:name w:val="General"/>
          <w:gallery w:val="placeholder"/>
        </w:category>
        <w:types>
          <w:type w:val="bbPlcHdr"/>
        </w:types>
        <w:behaviors>
          <w:behavior w:val="content"/>
        </w:behaviors>
        <w:guid w:val="{48039ED9-9BA4-4256-B7DC-3BBBE2B1ABB8}"/>
      </w:docPartPr>
      <w:docPartBody>
        <w:p w:rsidR="001A1A02" w:rsidRDefault="00A5652B" w:rsidP="00A5652B">
          <w:pPr>
            <w:pStyle w:val="238FD502EEBB441994883394F42D7BD9"/>
          </w:pPr>
          <w:r w:rsidRPr="00C33A95">
            <w:rPr>
              <w:rStyle w:val="PlaceholderText"/>
              <w:sz w:val="24"/>
              <w:szCs w:val="24"/>
            </w:rPr>
            <w:t>Click here to enter semester and year</w:t>
          </w:r>
          <w:r w:rsidRPr="00AE2838">
            <w:rPr>
              <w:rStyle w:val="PlaceholderText"/>
            </w:rPr>
            <w:t>.</w:t>
          </w:r>
        </w:p>
      </w:docPartBody>
    </w:docPart>
    <w:docPart>
      <w:docPartPr>
        <w:name w:val="2DD297FC9D3E2840B971708E28426B46"/>
        <w:category>
          <w:name w:val="General"/>
          <w:gallery w:val="placeholder"/>
        </w:category>
        <w:types>
          <w:type w:val="bbPlcHdr"/>
        </w:types>
        <w:behaviors>
          <w:behavior w:val="content"/>
        </w:behaviors>
        <w:guid w:val="{66C4734D-E915-C54F-8D82-DDE8FE3666A6}"/>
      </w:docPartPr>
      <w:docPartBody>
        <w:p w:rsidR="001A1A02" w:rsidRDefault="001A1A02" w:rsidP="001A1A02">
          <w:pPr>
            <w:pStyle w:val="2DD297FC9D3E2840B971708E28426B46"/>
          </w:pPr>
          <w:r w:rsidRPr="009F3F5F">
            <w:rPr>
              <w:rStyle w:val="PlaceholderText"/>
              <w:sz w:val="32"/>
              <w:szCs w:val="32"/>
            </w:rPr>
            <w:t>Click here to enter course number and title.</w:t>
          </w:r>
        </w:p>
      </w:docPartBody>
    </w:docPart>
    <w:docPart>
      <w:docPartPr>
        <w:name w:val="825678C1C1CCE349A85222A7EF5BAA29"/>
        <w:category>
          <w:name w:val="General"/>
          <w:gallery w:val="placeholder"/>
        </w:category>
        <w:types>
          <w:type w:val="bbPlcHdr"/>
        </w:types>
        <w:behaviors>
          <w:behavior w:val="content"/>
        </w:behaviors>
        <w:guid w:val="{7D9995B4-E52C-EE46-82D2-1DCC890939F1}"/>
      </w:docPartPr>
      <w:docPartBody>
        <w:p w:rsidR="001A1A02" w:rsidRDefault="001A1A02" w:rsidP="001A1A02">
          <w:pPr>
            <w:pStyle w:val="825678C1C1CCE349A85222A7EF5BAA29"/>
          </w:pPr>
          <w:r w:rsidRPr="00F3117E">
            <w:rPr>
              <w:rStyle w:val="PlaceholderText"/>
              <w:sz w:val="22"/>
              <w:szCs w:val="22"/>
            </w:rPr>
            <w:t>Exams, quizzes, projects, papers, presentations, etc. and the proportion each counts toward the final grade. Explain how you will evaluate class participation if it is a factor.</w:t>
          </w:r>
        </w:p>
      </w:docPartBody>
    </w:docPart>
    <w:docPart>
      <w:docPartPr>
        <w:name w:val="0D2EF09CEA37054CA15907F01D5129E2"/>
        <w:category>
          <w:name w:val="General"/>
          <w:gallery w:val="placeholder"/>
        </w:category>
        <w:types>
          <w:type w:val="bbPlcHdr"/>
        </w:types>
        <w:behaviors>
          <w:behavior w:val="content"/>
        </w:behaviors>
        <w:guid w:val="{ED02639B-7FE2-1C44-B539-EFC5E8E9563B}"/>
      </w:docPartPr>
      <w:docPartBody>
        <w:p w:rsidR="001A1A02" w:rsidRDefault="001A1A02" w:rsidP="001A1A02">
          <w:pPr>
            <w:pStyle w:val="0D2EF09CEA37054CA15907F01D5129E2"/>
          </w:pPr>
          <w:r w:rsidRPr="00F3117E">
            <w:rPr>
              <w:rStyle w:val="PlaceholderText"/>
              <w:sz w:val="22"/>
              <w:szCs w:val="22"/>
            </w:rPr>
            <w:t>Example: late work, make-up exams, and classroom conduct, etc.</w:t>
          </w:r>
        </w:p>
      </w:docPartBody>
    </w:docPart>
    <w:docPart>
      <w:docPartPr>
        <w:name w:val="F42E736045A625469334441C09AB7DD9"/>
        <w:category>
          <w:name w:val="General"/>
          <w:gallery w:val="placeholder"/>
        </w:category>
        <w:types>
          <w:type w:val="bbPlcHdr"/>
        </w:types>
        <w:behaviors>
          <w:behavior w:val="content"/>
        </w:behaviors>
        <w:guid w:val="{4250D0D0-C801-C444-AF8F-6C9B9A0278AC}"/>
      </w:docPartPr>
      <w:docPartBody>
        <w:p w:rsidR="001A1A02" w:rsidRDefault="001A1A02" w:rsidP="001A1A02">
          <w:pPr>
            <w:pStyle w:val="F42E736045A625469334441C09AB7DD9"/>
          </w:pPr>
          <w:r w:rsidRPr="00F3117E">
            <w:rPr>
              <w:rStyle w:val="PlaceholderText"/>
              <w:sz w:val="22"/>
              <w:szCs w:val="22"/>
            </w:rPr>
            <w:t>Include rules and standards for written work, required or preferred citation style, and how to submit assignments.</w:t>
          </w:r>
        </w:p>
      </w:docPartBody>
    </w:docPart>
    <w:docPart>
      <w:docPartPr>
        <w:name w:val="9384EBEA741D4E48B7DBBA9C434B6C13"/>
        <w:category>
          <w:name w:val="General"/>
          <w:gallery w:val="placeholder"/>
        </w:category>
        <w:types>
          <w:type w:val="bbPlcHdr"/>
        </w:types>
        <w:behaviors>
          <w:behavior w:val="content"/>
        </w:behaviors>
        <w:guid w:val="{7FFA15D8-9E07-E447-9D23-0E0C3A542306}"/>
      </w:docPartPr>
      <w:docPartBody>
        <w:p w:rsidR="001A1A02" w:rsidRDefault="001A1A02" w:rsidP="001A1A02">
          <w:pPr>
            <w:pStyle w:val="9384EBEA741D4E48B7DBBA9C434B6C13"/>
          </w:pPr>
          <w:r w:rsidRPr="00F3117E">
            <w:rPr>
              <w:rStyle w:val="PlaceholderText"/>
              <w:sz w:val="22"/>
              <w:szCs w:val="22"/>
            </w:rPr>
            <w:t>Example: safety procedures or research space availability.</w:t>
          </w:r>
        </w:p>
      </w:docPartBody>
    </w:docPart>
    <w:docPart>
      <w:docPartPr>
        <w:name w:val="0788475F845F8D4F92FF46FD3396034B"/>
        <w:category>
          <w:name w:val="General"/>
          <w:gallery w:val="placeholder"/>
        </w:category>
        <w:types>
          <w:type w:val="bbPlcHdr"/>
        </w:types>
        <w:behaviors>
          <w:behavior w:val="content"/>
        </w:behaviors>
        <w:guid w:val="{F4DD2076-7DE6-FC40-B70D-22222277E569}"/>
      </w:docPartPr>
      <w:docPartBody>
        <w:p w:rsidR="001A1A02" w:rsidRDefault="001A1A02" w:rsidP="001A1A02">
          <w:pPr>
            <w:pStyle w:val="0788475F845F8D4F92FF46FD3396034B"/>
          </w:pPr>
          <w:r w:rsidRPr="00F3117E">
            <w:rPr>
              <w:rStyle w:val="PlaceholderText"/>
              <w:sz w:val="22"/>
              <w:szCs w:val="22"/>
            </w:rPr>
            <w:t>Include any policies regarding technology use in the classroom (cell phones, laptops, etc.)</w:t>
          </w:r>
        </w:p>
      </w:docPartBody>
    </w:docPart>
    <w:docPart>
      <w:docPartPr>
        <w:name w:val="344DBC9C0F304B43ABC8453C28F62E8F"/>
        <w:category>
          <w:name w:val="General"/>
          <w:gallery w:val="placeholder"/>
        </w:category>
        <w:types>
          <w:type w:val="bbPlcHdr"/>
        </w:types>
        <w:behaviors>
          <w:behavior w:val="content"/>
        </w:behaviors>
        <w:guid w:val="{4860D1FF-2079-6449-B5DC-F253EC01E8BB}"/>
      </w:docPartPr>
      <w:docPartBody>
        <w:p w:rsidR="001A1A02" w:rsidRDefault="001A1A02" w:rsidP="001A1A02">
          <w:pPr>
            <w:pStyle w:val="344DBC9C0F304B43ABC8453C28F62E8F"/>
          </w:pPr>
          <w:r w:rsidRPr="00F3117E">
            <w:rPr>
              <w:rStyle w:val="PlaceholderText"/>
              <w:sz w:val="22"/>
              <w:szCs w:val="22"/>
            </w:rPr>
            <w:t>Because we know that attendance and active participation are essential to learning, please provide clea</w:t>
          </w:r>
          <w:r>
            <w:rPr>
              <w:rStyle w:val="PlaceholderText"/>
              <w:sz w:val="22"/>
              <w:szCs w:val="22"/>
            </w:rPr>
            <w:t>r expectations in your syllabus</w:t>
          </w:r>
          <w:r w:rsidRPr="00F3117E">
            <w:rPr>
              <w:rStyle w:val="PlaceholderText"/>
              <w:sz w:val="22"/>
              <w:szCs w:val="22"/>
            </w:rPr>
            <w:t xml:space="preserve">. You can, of course, say that attendance is required and expected. Participation may be included in your Grading Standards rubric. </w:t>
          </w:r>
        </w:p>
      </w:docPartBody>
    </w:docPart>
    <w:docPart>
      <w:docPartPr>
        <w:name w:val="426CAFA9D5291748B7D19FF3FAE755B2"/>
        <w:category>
          <w:name w:val="General"/>
          <w:gallery w:val="placeholder"/>
        </w:category>
        <w:types>
          <w:type w:val="bbPlcHdr"/>
        </w:types>
        <w:behaviors>
          <w:behavior w:val="content"/>
        </w:behaviors>
        <w:guid w:val="{E9923EE4-1986-8E4B-9E4C-AFF13CD0C70B}"/>
      </w:docPartPr>
      <w:docPartBody>
        <w:p w:rsidR="001A1A02" w:rsidRDefault="001A1A02" w:rsidP="001A1A02">
          <w:pPr>
            <w:pStyle w:val="426CAFA9D5291748B7D19FF3FAE755B2"/>
          </w:pPr>
          <w:r w:rsidRPr="00F3117E">
            <w:rPr>
              <w:sz w:val="22"/>
              <w:szCs w:val="22"/>
            </w:rPr>
            <w:t xml:space="preserve"> </w:t>
          </w:r>
          <w:r w:rsidRPr="00F3117E">
            <w:rPr>
              <w:rStyle w:val="PlaceholderText"/>
              <w:sz w:val="22"/>
              <w:szCs w:val="22"/>
            </w:rPr>
            <w:t>Dates of each class meeting, listing topics to be covered, homework, exams, and any special class activities scheduled. Consider including note: Course Calendar is subject to change.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MS Mincho">
    <w:altName w:val="ＭＳ 明朝"/>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A3"/>
    <w:rsid w:val="00013CAB"/>
    <w:rsid w:val="001A1A02"/>
    <w:rsid w:val="00312F92"/>
    <w:rsid w:val="00394415"/>
    <w:rsid w:val="00473834"/>
    <w:rsid w:val="00493191"/>
    <w:rsid w:val="00561060"/>
    <w:rsid w:val="005A5923"/>
    <w:rsid w:val="00691359"/>
    <w:rsid w:val="007419A3"/>
    <w:rsid w:val="00952FDD"/>
    <w:rsid w:val="00A5652B"/>
    <w:rsid w:val="00AC3946"/>
    <w:rsid w:val="00B75AB1"/>
    <w:rsid w:val="00C010DF"/>
    <w:rsid w:val="00C04493"/>
    <w:rsid w:val="00CC42F1"/>
    <w:rsid w:val="00CD4DF0"/>
    <w:rsid w:val="00D54494"/>
    <w:rsid w:val="00F91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A02"/>
    <w:rPr>
      <w:color w:val="808080"/>
    </w:rPr>
  </w:style>
  <w:style w:type="paragraph" w:customStyle="1" w:styleId="06B83CBD6D9349CD8A6A036676743E1A">
    <w:name w:val="06B83CBD6D9349CD8A6A036676743E1A"/>
    <w:rsid w:val="005A592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
    <w:name w:val="DC312DCDDC6848AD8BD37031BBB36C97"/>
    <w:rsid w:val="005A592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
    <w:name w:val="D61A9CEE49BF483A9D5DC9072A79663C"/>
    <w:rsid w:val="005A592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
    <w:name w:val="53586A772895440FB36A7D660F06AE17"/>
    <w:rsid w:val="005A592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
    <w:name w:val="A0441DECA5F84AF496874EAAA7F662BD"/>
    <w:rsid w:val="005A592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
    <w:name w:val="FC014BCA7B3D47DB94BD8E52BE1726C5"/>
    <w:rsid w:val="005A592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
    <w:name w:val="802AD82701D94D218FA4C29B0888E5F1"/>
    <w:rsid w:val="005A592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
    <w:name w:val="1301BA46A87B482A954C7F17EF3DFD26"/>
    <w:rsid w:val="005A592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
    <w:name w:val="8C62E1FF3ADC4080940FB0CE618E9208"/>
    <w:rsid w:val="005A592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A9F1EFE02014802BE68F711F59B15E9">
    <w:name w:val="BA9F1EFE02014802BE68F711F59B15E9"/>
    <w:rsid w:val="005A5923"/>
  </w:style>
  <w:style w:type="paragraph" w:customStyle="1" w:styleId="06B83CBD6D9349CD8A6A036676743E1A1">
    <w:name w:val="06B83CBD6D9349CD8A6A036676743E1A1"/>
    <w:rsid w:val="004931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1">
    <w:name w:val="DC312DCDDC6848AD8BD37031BBB36C971"/>
    <w:rsid w:val="004931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1">
    <w:name w:val="D61A9CEE49BF483A9D5DC9072A79663C1"/>
    <w:rsid w:val="004931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1">
    <w:name w:val="53586A772895440FB36A7D660F06AE171"/>
    <w:rsid w:val="004931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1">
    <w:name w:val="A0441DECA5F84AF496874EAAA7F662BD1"/>
    <w:rsid w:val="004931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1">
    <w:name w:val="FC014BCA7B3D47DB94BD8E52BE1726C51"/>
    <w:rsid w:val="004931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1">
    <w:name w:val="802AD82701D94D218FA4C29B0888E5F11"/>
    <w:rsid w:val="004931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1">
    <w:name w:val="1301BA46A87B482A954C7F17EF3DFD261"/>
    <w:rsid w:val="004931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1">
    <w:name w:val="8C62E1FF3ADC4080940FB0CE618E92081"/>
    <w:rsid w:val="004931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3E023C9454A49A7B9988D6902D89BCB">
    <w:name w:val="B3E023C9454A49A7B9988D6902D89BCB"/>
    <w:rsid w:val="00F91EE4"/>
  </w:style>
  <w:style w:type="paragraph" w:customStyle="1" w:styleId="6615F698F039435D9972CD6ED0E81CF3">
    <w:name w:val="6615F698F039435D9972CD6ED0E81CF3"/>
    <w:rsid w:val="00F91E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91EE4"/>
    <w:rPr>
      <w:sz w:val="18"/>
      <w:szCs w:val="18"/>
    </w:rPr>
  </w:style>
  <w:style w:type="paragraph" w:styleId="CommentText">
    <w:name w:val="annotation text"/>
    <w:basedOn w:val="Normal"/>
    <w:link w:val="CommentTextChar"/>
    <w:uiPriority w:val="99"/>
    <w:semiHidden/>
    <w:unhideWhenUsed/>
    <w:rsid w:val="00F91EE4"/>
    <w:pPr>
      <w:spacing w:after="0" w:line="240" w:lineRule="auto"/>
    </w:pPr>
    <w:rPr>
      <w:sz w:val="24"/>
      <w:szCs w:val="24"/>
    </w:rPr>
  </w:style>
  <w:style w:type="character" w:customStyle="1" w:styleId="CommentTextChar">
    <w:name w:val="Comment Text Char"/>
    <w:basedOn w:val="DefaultParagraphFont"/>
    <w:link w:val="CommentText"/>
    <w:uiPriority w:val="99"/>
    <w:semiHidden/>
    <w:rsid w:val="00F91EE4"/>
    <w:rPr>
      <w:sz w:val="24"/>
      <w:szCs w:val="24"/>
    </w:rPr>
  </w:style>
  <w:style w:type="paragraph" w:customStyle="1" w:styleId="06B83CBD6D9349CD8A6A036676743E1A2">
    <w:name w:val="06B83CBD6D9349CD8A6A036676743E1A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2">
    <w:name w:val="DC312DCDDC6848AD8BD37031BBB36C97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2">
    <w:name w:val="D61A9CEE49BF483A9D5DC9072A79663C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2">
    <w:name w:val="53586A772895440FB36A7D660F06AE17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2">
    <w:name w:val="A0441DECA5F84AF496874EAAA7F662BD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2">
    <w:name w:val="FC014BCA7B3D47DB94BD8E52BE1726C5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2">
    <w:name w:val="802AD82701D94D218FA4C29B0888E5F1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2">
    <w:name w:val="1301BA46A87B482A954C7F17EF3DFD26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2">
    <w:name w:val="8C62E1FF3ADC4080940FB0CE618E9208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1">
    <w:name w:val="6615F698F039435D9972CD6ED0E81CF31"/>
    <w:rsid w:val="00F91E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3">
    <w:name w:val="06B83CBD6D9349CD8A6A036676743E1A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3">
    <w:name w:val="DC312DCDDC6848AD8BD37031BBB36C97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3">
    <w:name w:val="D61A9CEE49BF483A9D5DC9072A79663C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3">
    <w:name w:val="53586A772895440FB36A7D660F06AE17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3">
    <w:name w:val="A0441DECA5F84AF496874EAAA7F662BD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3">
    <w:name w:val="FC014BCA7B3D47DB94BD8E52BE1726C5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3">
    <w:name w:val="802AD82701D94D218FA4C29B0888E5F1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3">
    <w:name w:val="1301BA46A87B482A954C7F17EF3DFD26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3">
    <w:name w:val="8C62E1FF3ADC4080940FB0CE618E9208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2">
    <w:name w:val="6615F698F039435D9972CD6ED0E81CF32"/>
    <w:rsid w:val="00F91E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4">
    <w:name w:val="06B83CBD6D9349CD8A6A036676743E1A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4">
    <w:name w:val="DC312DCDDC6848AD8BD37031BBB36C97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4">
    <w:name w:val="D61A9CEE49BF483A9D5DC9072A79663C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4">
    <w:name w:val="53586A772895440FB36A7D660F06AE17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4">
    <w:name w:val="A0441DECA5F84AF496874EAAA7F662BD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4">
    <w:name w:val="FC014BCA7B3D47DB94BD8E52BE1726C5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4">
    <w:name w:val="802AD82701D94D218FA4C29B0888E5F1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4">
    <w:name w:val="1301BA46A87B482A954C7F17EF3DFD26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4">
    <w:name w:val="8C62E1FF3ADC4080940FB0CE618E9208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
    <w:name w:val="07F5CCF44BD54A46AF1AA6248F7DA4D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3">
    <w:name w:val="6615F698F039435D9972CD6ED0E81CF33"/>
    <w:rsid w:val="00F91E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5">
    <w:name w:val="06B83CBD6D9349CD8A6A036676743E1A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5">
    <w:name w:val="DC312DCDDC6848AD8BD37031BBB36C97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5">
    <w:name w:val="D61A9CEE49BF483A9D5DC9072A79663C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5">
    <w:name w:val="53586A772895440FB36A7D660F06AE17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5">
    <w:name w:val="A0441DECA5F84AF496874EAAA7F662BD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5">
    <w:name w:val="FC014BCA7B3D47DB94BD8E52BE1726C5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5">
    <w:name w:val="802AD82701D94D218FA4C29B0888E5F1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5">
    <w:name w:val="1301BA46A87B482A954C7F17EF3DFD26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5">
    <w:name w:val="8C62E1FF3ADC4080940FB0CE618E9208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1">
    <w:name w:val="07F5CCF44BD54A46AF1AA6248F7DA4D2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
    <w:name w:val="5E66FFA05F2748939F4A82CAD3AF82B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
    <w:name w:val="EBA3E0CC77BA4E0B912A462D84F93D4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rsid w:val="00A5652B"/>
    <w:rPr>
      <w:color w:val="0000FF"/>
      <w:u w:val="single"/>
    </w:rPr>
  </w:style>
  <w:style w:type="paragraph" w:customStyle="1" w:styleId="D274A3A0FEEE4922AA620602C6B16D38">
    <w:name w:val="D274A3A0FEEE4922AA620602C6B16D3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03958AD1FF649458415C4D216B3A28E">
    <w:name w:val="403958AD1FF649458415C4D216B3A28E"/>
    <w:rsid w:val="00F91EE4"/>
  </w:style>
  <w:style w:type="paragraph" w:customStyle="1" w:styleId="6615F698F039435D9972CD6ED0E81CF34">
    <w:name w:val="6615F698F039435D9972CD6ED0E81CF34"/>
    <w:rsid w:val="00F91E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6">
    <w:name w:val="06B83CBD6D9349CD8A6A036676743E1A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6">
    <w:name w:val="DC312DCDDC6848AD8BD37031BBB36C97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6">
    <w:name w:val="D61A9CEE49BF483A9D5DC9072A79663C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6">
    <w:name w:val="53586A772895440FB36A7D660F06AE17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6">
    <w:name w:val="A0441DECA5F84AF496874EAAA7F662BD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6">
    <w:name w:val="FC014BCA7B3D47DB94BD8E52BE1726C5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6">
    <w:name w:val="802AD82701D94D218FA4C29B0888E5F1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6">
    <w:name w:val="1301BA46A87B482A954C7F17EF3DFD26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6">
    <w:name w:val="8C62E1FF3ADC4080940FB0CE618E9208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2">
    <w:name w:val="07F5CCF44BD54A46AF1AA6248F7DA4D2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1">
    <w:name w:val="5E66FFA05F2748939F4A82CAD3AF82B6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1">
    <w:name w:val="EBA3E0CC77BA4E0B912A462D84F93D48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274A3A0FEEE4922AA620602C6B16D381">
    <w:name w:val="D274A3A0FEEE4922AA620602C6B16D38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1793E001CE640A180661D21860A4F68">
    <w:name w:val="71793E001CE640A180661D21860A4F6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FCC4ABE77EE40C6AB052680D0CB3F70">
    <w:name w:val="8FCC4ABE77EE40C6AB052680D0CB3F7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269A5C2DBB4D4C97991B1C5574D50277">
    <w:name w:val="269A5C2DBB4D4C97991B1C5574D5027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8D8ECD766A3447CB2CFB1BDAC8B5ACD">
    <w:name w:val="F8D8ECD766A3447CB2CFB1BDAC8B5ACD"/>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1C7CE04C804229918E8479488E2C27">
    <w:name w:val="A61C7CE04C804229918E8479488E2C2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0CF9BA1EDF4347A86889EBFA6F2269">
    <w:name w:val="A60CF9BA1EDF4347A86889EBFA6F226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B234E61EA3F4131A62A9FC3961EC55D">
    <w:name w:val="BB234E61EA3F4131A62A9FC3961EC55D"/>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02C3B49B0D845BCB0211855BDC15BFE">
    <w:name w:val="C02C3B49B0D845BCB0211855BDC15BFE"/>
    <w:rsid w:val="00F91EE4"/>
    <w:pPr>
      <w:spacing w:after="0" w:line="240" w:lineRule="auto"/>
    </w:pPr>
    <w:rPr>
      <w:sz w:val="24"/>
      <w:szCs w:val="24"/>
    </w:rPr>
  </w:style>
  <w:style w:type="paragraph" w:customStyle="1" w:styleId="32D799CE35FD4E27B798F23C1D4A6678">
    <w:name w:val="32D799CE35FD4E27B798F23C1D4A667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8D654ABBED64664AEC4BEEE504F76FC">
    <w:name w:val="88D654ABBED64664AEC4BEEE504F76FC"/>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2478B8108594134A3DF331264628C9D">
    <w:name w:val="42478B8108594134A3DF331264628C9D"/>
    <w:rsid w:val="00F91EE4"/>
    <w:pPr>
      <w:spacing w:after="0" w:line="240" w:lineRule="auto"/>
    </w:pPr>
    <w:rPr>
      <w:sz w:val="24"/>
      <w:szCs w:val="24"/>
    </w:rPr>
  </w:style>
  <w:style w:type="paragraph" w:customStyle="1" w:styleId="3005F24B60CD4443B4E5A0DC7D95130B">
    <w:name w:val="3005F24B60CD4443B4E5A0DC7D95130B"/>
    <w:rsid w:val="00F91EE4"/>
    <w:pPr>
      <w:spacing w:after="0" w:line="240" w:lineRule="auto"/>
    </w:pPr>
    <w:rPr>
      <w:sz w:val="24"/>
      <w:szCs w:val="24"/>
    </w:rPr>
  </w:style>
  <w:style w:type="paragraph" w:customStyle="1" w:styleId="5DAF3FE4AC4245FEAB7312F8D7453C22">
    <w:name w:val="5DAF3FE4AC4245FEAB7312F8D7453C2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9F3403F171442AC962FE092C1778A78">
    <w:name w:val="C9F3403F171442AC962FE092C1778A7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5">
    <w:name w:val="6615F698F039435D9972CD6ED0E81CF35"/>
    <w:rsid w:val="00F91E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7">
    <w:name w:val="06B83CBD6D9349CD8A6A036676743E1A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7">
    <w:name w:val="DC312DCDDC6848AD8BD37031BBB36C97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7">
    <w:name w:val="D61A9CEE49BF483A9D5DC9072A79663C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7">
    <w:name w:val="53586A772895440FB36A7D660F06AE17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7">
    <w:name w:val="A0441DECA5F84AF496874EAAA7F662BD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7">
    <w:name w:val="FC014BCA7B3D47DB94BD8E52BE1726C5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7">
    <w:name w:val="802AD82701D94D218FA4C29B0888E5F1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7">
    <w:name w:val="1301BA46A87B482A954C7F17EF3DFD26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7">
    <w:name w:val="8C62E1FF3ADC4080940FB0CE618E9208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3">
    <w:name w:val="07F5CCF44BD54A46AF1AA6248F7DA4D2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2">
    <w:name w:val="5E66FFA05F2748939F4A82CAD3AF82B6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2">
    <w:name w:val="EBA3E0CC77BA4E0B912A462D84F93D48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274A3A0FEEE4922AA620602C6B16D382">
    <w:name w:val="D274A3A0FEEE4922AA620602C6B16D38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1793E001CE640A180661D21860A4F681">
    <w:name w:val="71793E001CE640A180661D21860A4F68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FCC4ABE77EE40C6AB052680D0CB3F701">
    <w:name w:val="8FCC4ABE77EE40C6AB052680D0CB3F70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269A5C2DBB4D4C97991B1C5574D502771">
    <w:name w:val="269A5C2DBB4D4C97991B1C5574D50277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8D8ECD766A3447CB2CFB1BDAC8B5ACD1">
    <w:name w:val="F8D8ECD766A3447CB2CFB1BDAC8B5ACD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1C7CE04C804229918E8479488E2C271">
    <w:name w:val="A61C7CE04C804229918E8479488E2C27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0CF9BA1EDF4347A86889EBFA6F22691">
    <w:name w:val="A60CF9BA1EDF4347A86889EBFA6F2269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B234E61EA3F4131A62A9FC3961EC55D1">
    <w:name w:val="BB234E61EA3F4131A62A9FC3961EC55D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02C3B49B0D845BCB0211855BDC15BFE1">
    <w:name w:val="C02C3B49B0D845BCB0211855BDC15BFE1"/>
    <w:rsid w:val="00F91EE4"/>
    <w:pPr>
      <w:spacing w:after="0" w:line="240" w:lineRule="auto"/>
    </w:pPr>
    <w:rPr>
      <w:sz w:val="24"/>
      <w:szCs w:val="24"/>
    </w:rPr>
  </w:style>
  <w:style w:type="paragraph" w:customStyle="1" w:styleId="32D799CE35FD4E27B798F23C1D4A66781">
    <w:name w:val="32D799CE35FD4E27B798F23C1D4A6678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8D654ABBED64664AEC4BEEE504F76FC1">
    <w:name w:val="88D654ABBED64664AEC4BEEE504F76FC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2478B8108594134A3DF331264628C9D1">
    <w:name w:val="42478B8108594134A3DF331264628C9D1"/>
    <w:rsid w:val="00F91EE4"/>
    <w:pPr>
      <w:spacing w:after="0" w:line="240" w:lineRule="auto"/>
    </w:pPr>
    <w:rPr>
      <w:sz w:val="24"/>
      <w:szCs w:val="24"/>
    </w:rPr>
  </w:style>
  <w:style w:type="paragraph" w:customStyle="1" w:styleId="3005F24B60CD4443B4E5A0DC7D95130B1">
    <w:name w:val="3005F24B60CD4443B4E5A0DC7D95130B1"/>
    <w:rsid w:val="00F91EE4"/>
    <w:pPr>
      <w:spacing w:after="0" w:line="240" w:lineRule="auto"/>
    </w:pPr>
    <w:rPr>
      <w:sz w:val="24"/>
      <w:szCs w:val="24"/>
    </w:rPr>
  </w:style>
  <w:style w:type="paragraph" w:customStyle="1" w:styleId="5DAF3FE4AC4245FEAB7312F8D7453C221">
    <w:name w:val="5DAF3FE4AC4245FEAB7312F8D7453C22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9F3403F171442AC962FE092C1778A781">
    <w:name w:val="C9F3403F171442AC962FE092C1778A78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6">
    <w:name w:val="6615F698F039435D9972CD6ED0E81CF36"/>
    <w:rsid w:val="00F91E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8">
    <w:name w:val="06B83CBD6D9349CD8A6A036676743E1A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8">
    <w:name w:val="DC312DCDDC6848AD8BD37031BBB36C97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8">
    <w:name w:val="D61A9CEE49BF483A9D5DC9072A79663C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8">
    <w:name w:val="53586A772895440FB36A7D660F06AE17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D6668E4CA494C76B20BEB04F5165254">
    <w:name w:val="7D6668E4CA494C76B20BEB04F516525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8">
    <w:name w:val="A0441DECA5F84AF496874EAAA7F662BD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8">
    <w:name w:val="FC014BCA7B3D47DB94BD8E52BE1726C5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8">
    <w:name w:val="802AD82701D94D218FA4C29B0888E5F1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8">
    <w:name w:val="1301BA46A87B482A954C7F17EF3DFD26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8">
    <w:name w:val="8C62E1FF3ADC4080940FB0CE618E9208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4">
    <w:name w:val="07F5CCF44BD54A46AF1AA6248F7DA4D2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3">
    <w:name w:val="5E66FFA05F2748939F4A82CAD3AF82B6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3">
    <w:name w:val="EBA3E0CC77BA4E0B912A462D84F93D48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274A3A0FEEE4922AA620602C6B16D383">
    <w:name w:val="D274A3A0FEEE4922AA620602C6B16D38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1793E001CE640A180661D21860A4F682">
    <w:name w:val="71793E001CE640A180661D21860A4F68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FCC4ABE77EE40C6AB052680D0CB3F702">
    <w:name w:val="8FCC4ABE77EE40C6AB052680D0CB3F70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269A5C2DBB4D4C97991B1C5574D502772">
    <w:name w:val="269A5C2DBB4D4C97991B1C5574D50277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8D8ECD766A3447CB2CFB1BDAC8B5ACD2">
    <w:name w:val="F8D8ECD766A3447CB2CFB1BDAC8B5ACD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1C7CE04C804229918E8479488E2C272">
    <w:name w:val="A61C7CE04C804229918E8479488E2C27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0CF9BA1EDF4347A86889EBFA6F22692">
    <w:name w:val="A60CF9BA1EDF4347A86889EBFA6F2269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B234E61EA3F4131A62A9FC3961EC55D2">
    <w:name w:val="BB234E61EA3F4131A62A9FC3961EC55D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02C3B49B0D845BCB0211855BDC15BFE2">
    <w:name w:val="C02C3B49B0D845BCB0211855BDC15BFE2"/>
    <w:rsid w:val="00F91EE4"/>
    <w:pPr>
      <w:spacing w:after="0" w:line="240" w:lineRule="auto"/>
    </w:pPr>
    <w:rPr>
      <w:sz w:val="24"/>
      <w:szCs w:val="24"/>
    </w:rPr>
  </w:style>
  <w:style w:type="paragraph" w:customStyle="1" w:styleId="32D799CE35FD4E27B798F23C1D4A66782">
    <w:name w:val="32D799CE35FD4E27B798F23C1D4A6678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8D654ABBED64664AEC4BEEE504F76FC2">
    <w:name w:val="88D654ABBED64664AEC4BEEE504F76FC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2478B8108594134A3DF331264628C9D2">
    <w:name w:val="42478B8108594134A3DF331264628C9D2"/>
    <w:rsid w:val="00F91EE4"/>
    <w:pPr>
      <w:spacing w:after="0" w:line="240" w:lineRule="auto"/>
    </w:pPr>
    <w:rPr>
      <w:sz w:val="24"/>
      <w:szCs w:val="24"/>
    </w:rPr>
  </w:style>
  <w:style w:type="paragraph" w:customStyle="1" w:styleId="3005F24B60CD4443B4E5A0DC7D95130B2">
    <w:name w:val="3005F24B60CD4443B4E5A0DC7D95130B2"/>
    <w:rsid w:val="00F91EE4"/>
    <w:pPr>
      <w:spacing w:after="0" w:line="240" w:lineRule="auto"/>
    </w:pPr>
    <w:rPr>
      <w:sz w:val="24"/>
      <w:szCs w:val="24"/>
    </w:rPr>
  </w:style>
  <w:style w:type="paragraph" w:customStyle="1" w:styleId="5DAF3FE4AC4245FEAB7312F8D7453C222">
    <w:name w:val="5DAF3FE4AC4245FEAB7312F8D7453C22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9F3403F171442AC962FE092C1778A782">
    <w:name w:val="C9F3403F171442AC962FE092C1778A78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7">
    <w:name w:val="6615F698F039435D9972CD6ED0E81CF37"/>
    <w:rsid w:val="00F91E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9">
    <w:name w:val="06B83CBD6D9349CD8A6A036676743E1A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9">
    <w:name w:val="DC312DCDDC6848AD8BD37031BBB36C97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9">
    <w:name w:val="D61A9CEE49BF483A9D5DC9072A79663C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9">
    <w:name w:val="53586A772895440FB36A7D660F06AE17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D6668E4CA494C76B20BEB04F51652541">
    <w:name w:val="7D6668E4CA494C76B20BEB04F5165254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9">
    <w:name w:val="A0441DECA5F84AF496874EAAA7F662BD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9">
    <w:name w:val="FC014BCA7B3D47DB94BD8E52BE1726C5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9">
    <w:name w:val="802AD82701D94D218FA4C29B0888E5F1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9">
    <w:name w:val="1301BA46A87B482A954C7F17EF3DFD26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9">
    <w:name w:val="8C62E1FF3ADC4080940FB0CE618E9208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5">
    <w:name w:val="07F5CCF44BD54A46AF1AA6248F7DA4D2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4">
    <w:name w:val="5E66FFA05F2748939F4A82CAD3AF82B6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4">
    <w:name w:val="EBA3E0CC77BA4E0B912A462D84F93D48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274A3A0FEEE4922AA620602C6B16D384">
    <w:name w:val="D274A3A0FEEE4922AA620602C6B16D38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1793E001CE640A180661D21860A4F683">
    <w:name w:val="71793E001CE640A180661D21860A4F68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FCC4ABE77EE40C6AB052680D0CB3F703">
    <w:name w:val="8FCC4ABE77EE40C6AB052680D0CB3F70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269A5C2DBB4D4C97991B1C5574D502773">
    <w:name w:val="269A5C2DBB4D4C97991B1C5574D50277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8D8ECD766A3447CB2CFB1BDAC8B5ACD3">
    <w:name w:val="F8D8ECD766A3447CB2CFB1BDAC8B5ACD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1C7CE04C804229918E8479488E2C273">
    <w:name w:val="A61C7CE04C804229918E8479488E2C27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0CF9BA1EDF4347A86889EBFA6F22693">
    <w:name w:val="A60CF9BA1EDF4347A86889EBFA6F2269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B234E61EA3F4131A62A9FC3961EC55D3">
    <w:name w:val="BB234E61EA3F4131A62A9FC3961EC55D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02C3B49B0D845BCB0211855BDC15BFE3">
    <w:name w:val="C02C3B49B0D845BCB0211855BDC15BFE3"/>
    <w:rsid w:val="00F91EE4"/>
    <w:pPr>
      <w:spacing w:after="0" w:line="240" w:lineRule="auto"/>
    </w:pPr>
    <w:rPr>
      <w:sz w:val="24"/>
      <w:szCs w:val="24"/>
    </w:rPr>
  </w:style>
  <w:style w:type="paragraph" w:customStyle="1" w:styleId="32D799CE35FD4E27B798F23C1D4A66783">
    <w:name w:val="32D799CE35FD4E27B798F23C1D4A6678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8D654ABBED64664AEC4BEEE504F76FC3">
    <w:name w:val="88D654ABBED64664AEC4BEEE504F76FC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2478B8108594134A3DF331264628C9D3">
    <w:name w:val="42478B8108594134A3DF331264628C9D3"/>
    <w:rsid w:val="00F91EE4"/>
    <w:pPr>
      <w:spacing w:after="0" w:line="240" w:lineRule="auto"/>
    </w:pPr>
    <w:rPr>
      <w:sz w:val="24"/>
      <w:szCs w:val="24"/>
    </w:rPr>
  </w:style>
  <w:style w:type="paragraph" w:customStyle="1" w:styleId="3005F24B60CD4443B4E5A0DC7D95130B3">
    <w:name w:val="3005F24B60CD4443B4E5A0DC7D95130B3"/>
    <w:rsid w:val="00F91EE4"/>
    <w:pPr>
      <w:spacing w:after="0" w:line="240" w:lineRule="auto"/>
    </w:pPr>
    <w:rPr>
      <w:sz w:val="24"/>
      <w:szCs w:val="24"/>
    </w:rPr>
  </w:style>
  <w:style w:type="paragraph" w:customStyle="1" w:styleId="5DAF3FE4AC4245FEAB7312F8D7453C223">
    <w:name w:val="5DAF3FE4AC4245FEAB7312F8D7453C22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9F3403F171442AC962FE092C1778A783">
    <w:name w:val="C9F3403F171442AC962FE092C1778A78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8">
    <w:name w:val="6615F698F039435D9972CD6ED0E81CF38"/>
    <w:rsid w:val="00F91E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10">
    <w:name w:val="06B83CBD6D9349CD8A6A036676743E1A1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10">
    <w:name w:val="DC312DCDDC6848AD8BD37031BBB36C971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10">
    <w:name w:val="D61A9CEE49BF483A9D5DC9072A79663C1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10">
    <w:name w:val="53586A772895440FB36A7D660F06AE171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D6668E4CA494C76B20BEB04F51652542">
    <w:name w:val="7D6668E4CA494C76B20BEB04F5165254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10">
    <w:name w:val="A0441DECA5F84AF496874EAAA7F662BD1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10">
    <w:name w:val="FC014BCA7B3D47DB94BD8E52BE1726C51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10">
    <w:name w:val="802AD82701D94D218FA4C29B0888E5F11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10">
    <w:name w:val="1301BA46A87B482A954C7F17EF3DFD261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10">
    <w:name w:val="8C62E1FF3ADC4080940FB0CE618E92081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6">
    <w:name w:val="07F5CCF44BD54A46AF1AA6248F7DA4D2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5">
    <w:name w:val="5E66FFA05F2748939F4A82CAD3AF82B6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5">
    <w:name w:val="EBA3E0CC77BA4E0B912A462D84F93D48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274A3A0FEEE4922AA620602C6B16D385">
    <w:name w:val="D274A3A0FEEE4922AA620602C6B16D38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1793E001CE640A180661D21860A4F684">
    <w:name w:val="71793E001CE640A180661D21860A4F68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FCC4ABE77EE40C6AB052680D0CB3F704">
    <w:name w:val="8FCC4ABE77EE40C6AB052680D0CB3F70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269A5C2DBB4D4C97991B1C5574D502774">
    <w:name w:val="269A5C2DBB4D4C97991B1C5574D50277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8D8ECD766A3447CB2CFB1BDAC8B5ACD4">
    <w:name w:val="F8D8ECD766A3447CB2CFB1BDAC8B5ACD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1C7CE04C804229918E8479488E2C274">
    <w:name w:val="A61C7CE04C804229918E8479488E2C27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0CF9BA1EDF4347A86889EBFA6F22694">
    <w:name w:val="A60CF9BA1EDF4347A86889EBFA6F2269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B234E61EA3F4131A62A9FC3961EC55D4">
    <w:name w:val="BB234E61EA3F4131A62A9FC3961EC55D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02C3B49B0D845BCB0211855BDC15BFE4">
    <w:name w:val="C02C3B49B0D845BCB0211855BDC15BFE4"/>
    <w:rsid w:val="00F91EE4"/>
    <w:pPr>
      <w:spacing w:after="0" w:line="240" w:lineRule="auto"/>
    </w:pPr>
    <w:rPr>
      <w:sz w:val="24"/>
      <w:szCs w:val="24"/>
    </w:rPr>
  </w:style>
  <w:style w:type="paragraph" w:customStyle="1" w:styleId="32D799CE35FD4E27B798F23C1D4A66784">
    <w:name w:val="32D799CE35FD4E27B798F23C1D4A6678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8D654ABBED64664AEC4BEEE504F76FC4">
    <w:name w:val="88D654ABBED64664AEC4BEEE504F76FC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2478B8108594134A3DF331264628C9D4">
    <w:name w:val="42478B8108594134A3DF331264628C9D4"/>
    <w:rsid w:val="00F91EE4"/>
    <w:pPr>
      <w:spacing w:after="0" w:line="240" w:lineRule="auto"/>
    </w:pPr>
    <w:rPr>
      <w:sz w:val="24"/>
      <w:szCs w:val="24"/>
    </w:rPr>
  </w:style>
  <w:style w:type="paragraph" w:customStyle="1" w:styleId="3005F24B60CD4443B4E5A0DC7D95130B4">
    <w:name w:val="3005F24B60CD4443B4E5A0DC7D95130B4"/>
    <w:rsid w:val="00F91EE4"/>
    <w:pPr>
      <w:spacing w:after="0" w:line="240" w:lineRule="auto"/>
    </w:pPr>
    <w:rPr>
      <w:sz w:val="24"/>
      <w:szCs w:val="24"/>
    </w:rPr>
  </w:style>
  <w:style w:type="paragraph" w:customStyle="1" w:styleId="5DAF3FE4AC4245FEAB7312F8D7453C224">
    <w:name w:val="5DAF3FE4AC4245FEAB7312F8D7453C22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9F3403F171442AC962FE092C1778A784">
    <w:name w:val="C9F3403F171442AC962FE092C1778A78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9">
    <w:name w:val="6615F698F039435D9972CD6ED0E81CF39"/>
    <w:rsid w:val="00952F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11">
    <w:name w:val="06B83CBD6D9349CD8A6A036676743E1A1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11">
    <w:name w:val="DC312DCDDC6848AD8BD37031BBB36C971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11">
    <w:name w:val="D61A9CEE49BF483A9D5DC9072A79663C1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11">
    <w:name w:val="53586A772895440FB36A7D660F06AE171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D6668E4CA494C76B20BEB04F51652543">
    <w:name w:val="7D6668E4CA494C76B20BEB04F51652543"/>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11">
    <w:name w:val="A0441DECA5F84AF496874EAAA7F662BD1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11">
    <w:name w:val="FC014BCA7B3D47DB94BD8E52BE1726C51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11">
    <w:name w:val="802AD82701D94D218FA4C29B0888E5F11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11">
    <w:name w:val="1301BA46A87B482A954C7F17EF3DFD261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11">
    <w:name w:val="8C62E1FF3ADC4080940FB0CE618E92081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7">
    <w:name w:val="07F5CCF44BD54A46AF1AA6248F7DA4D27"/>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6">
    <w:name w:val="5E66FFA05F2748939F4A82CAD3AF82B6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6">
    <w:name w:val="EBA3E0CC77BA4E0B912A462D84F93D48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9F0943663CC45D49F13EA6E59453E34">
    <w:name w:val="E9F0943663CC45D49F13EA6E59453E34"/>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1793E001CE640A180661D21860A4F685">
    <w:name w:val="71793E001CE640A180661D21860A4F68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FCC4ABE77EE40C6AB052680D0CB3F705">
    <w:name w:val="8FCC4ABE77EE40C6AB052680D0CB3F70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269A5C2DBB4D4C97991B1C5574D502775">
    <w:name w:val="269A5C2DBB4D4C97991B1C5574D50277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8D8ECD766A3447CB2CFB1BDAC8B5ACD5">
    <w:name w:val="F8D8ECD766A3447CB2CFB1BDAC8B5ACD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1C7CE04C804229918E8479488E2C275">
    <w:name w:val="A61C7CE04C804229918E8479488E2C27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0CF9BA1EDF4347A86889EBFA6F22695">
    <w:name w:val="A60CF9BA1EDF4347A86889EBFA6F2269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B234E61EA3F4131A62A9FC3961EC55D5">
    <w:name w:val="BB234E61EA3F4131A62A9FC3961EC55D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02C3B49B0D845BCB0211855BDC15BFE5">
    <w:name w:val="C02C3B49B0D845BCB0211855BDC15BFE5"/>
    <w:rsid w:val="00952FDD"/>
    <w:pPr>
      <w:spacing w:after="0" w:line="240" w:lineRule="auto"/>
    </w:pPr>
    <w:rPr>
      <w:sz w:val="24"/>
      <w:szCs w:val="24"/>
    </w:rPr>
  </w:style>
  <w:style w:type="paragraph" w:customStyle="1" w:styleId="32D799CE35FD4E27B798F23C1D4A66785">
    <w:name w:val="32D799CE35FD4E27B798F23C1D4A6678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8D654ABBED64664AEC4BEEE504F76FC5">
    <w:name w:val="88D654ABBED64664AEC4BEEE504F76FC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2478B8108594134A3DF331264628C9D5">
    <w:name w:val="42478B8108594134A3DF331264628C9D5"/>
    <w:rsid w:val="00952FDD"/>
    <w:pPr>
      <w:spacing w:after="0" w:line="240" w:lineRule="auto"/>
    </w:pPr>
    <w:rPr>
      <w:sz w:val="24"/>
      <w:szCs w:val="24"/>
    </w:rPr>
  </w:style>
  <w:style w:type="paragraph" w:customStyle="1" w:styleId="3005F24B60CD4443B4E5A0DC7D95130B5">
    <w:name w:val="3005F24B60CD4443B4E5A0DC7D95130B5"/>
    <w:rsid w:val="00952FDD"/>
    <w:pPr>
      <w:spacing w:after="0" w:line="240" w:lineRule="auto"/>
    </w:pPr>
    <w:rPr>
      <w:sz w:val="24"/>
      <w:szCs w:val="24"/>
    </w:rPr>
  </w:style>
  <w:style w:type="paragraph" w:customStyle="1" w:styleId="5DAF3FE4AC4245FEAB7312F8D7453C225">
    <w:name w:val="5DAF3FE4AC4245FEAB7312F8D7453C22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9F3403F171442AC962FE092C1778A785">
    <w:name w:val="C9F3403F171442AC962FE092C1778A78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10">
    <w:name w:val="6615F698F039435D9972CD6ED0E81CF310"/>
    <w:rsid w:val="00952F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12">
    <w:name w:val="06B83CBD6D9349CD8A6A036676743E1A12"/>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12">
    <w:name w:val="DC312DCDDC6848AD8BD37031BBB36C9712"/>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12">
    <w:name w:val="D61A9CEE49BF483A9D5DC9072A79663C12"/>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12">
    <w:name w:val="53586A772895440FB36A7D660F06AE1712"/>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D6668E4CA494C76B20BEB04F51652544">
    <w:name w:val="7D6668E4CA494C76B20BEB04F51652544"/>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12">
    <w:name w:val="A0441DECA5F84AF496874EAAA7F662BD12"/>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12">
    <w:name w:val="FC014BCA7B3D47DB94BD8E52BE1726C512"/>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12">
    <w:name w:val="802AD82701D94D218FA4C29B0888E5F112"/>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12">
    <w:name w:val="1301BA46A87B482A954C7F17EF3DFD2612"/>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12">
    <w:name w:val="8C62E1FF3ADC4080940FB0CE618E920812"/>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8">
    <w:name w:val="07F5CCF44BD54A46AF1AA6248F7DA4D28"/>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7">
    <w:name w:val="5E66FFA05F2748939F4A82CAD3AF82B67"/>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7">
    <w:name w:val="EBA3E0CC77BA4E0B912A462D84F93D487"/>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9F0943663CC45D49F13EA6E59453E341">
    <w:name w:val="E9F0943663CC45D49F13EA6E59453E34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1793E001CE640A180661D21860A4F686">
    <w:name w:val="71793E001CE640A180661D21860A4F68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FCC4ABE77EE40C6AB052680D0CB3F706">
    <w:name w:val="8FCC4ABE77EE40C6AB052680D0CB3F70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269A5C2DBB4D4C97991B1C5574D502776">
    <w:name w:val="269A5C2DBB4D4C97991B1C5574D50277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8D8ECD766A3447CB2CFB1BDAC8B5ACD6">
    <w:name w:val="F8D8ECD766A3447CB2CFB1BDAC8B5ACD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1C7CE04C804229918E8479488E2C276">
    <w:name w:val="A61C7CE04C804229918E8479488E2C27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0CF9BA1EDF4347A86889EBFA6F22696">
    <w:name w:val="A60CF9BA1EDF4347A86889EBFA6F2269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B234E61EA3F4131A62A9FC3961EC55D6">
    <w:name w:val="BB234E61EA3F4131A62A9FC3961EC55D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02C3B49B0D845BCB0211855BDC15BFE6">
    <w:name w:val="C02C3B49B0D845BCB0211855BDC15BFE6"/>
    <w:rsid w:val="00952FDD"/>
    <w:pPr>
      <w:spacing w:after="0" w:line="240" w:lineRule="auto"/>
    </w:pPr>
    <w:rPr>
      <w:sz w:val="24"/>
      <w:szCs w:val="24"/>
    </w:rPr>
  </w:style>
  <w:style w:type="paragraph" w:customStyle="1" w:styleId="32D799CE35FD4E27B798F23C1D4A66786">
    <w:name w:val="32D799CE35FD4E27B798F23C1D4A6678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8D654ABBED64664AEC4BEEE504F76FC6">
    <w:name w:val="88D654ABBED64664AEC4BEEE504F76FC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2478B8108594134A3DF331264628C9D6">
    <w:name w:val="42478B8108594134A3DF331264628C9D6"/>
    <w:rsid w:val="00952FDD"/>
    <w:pPr>
      <w:spacing w:after="0" w:line="240" w:lineRule="auto"/>
    </w:pPr>
    <w:rPr>
      <w:sz w:val="24"/>
      <w:szCs w:val="24"/>
    </w:rPr>
  </w:style>
  <w:style w:type="paragraph" w:customStyle="1" w:styleId="3005F24B60CD4443B4E5A0DC7D95130B6">
    <w:name w:val="3005F24B60CD4443B4E5A0DC7D95130B6"/>
    <w:rsid w:val="00952FDD"/>
    <w:pPr>
      <w:spacing w:after="0" w:line="240" w:lineRule="auto"/>
    </w:pPr>
    <w:rPr>
      <w:sz w:val="24"/>
      <w:szCs w:val="24"/>
    </w:rPr>
  </w:style>
  <w:style w:type="paragraph" w:customStyle="1" w:styleId="5DAF3FE4AC4245FEAB7312F8D7453C226">
    <w:name w:val="5DAF3FE4AC4245FEAB7312F8D7453C22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9F3403F171442AC962FE092C1778A786">
    <w:name w:val="C9F3403F171442AC962FE092C1778A78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11">
    <w:name w:val="6615F698F039435D9972CD6ED0E81CF311"/>
    <w:rsid w:val="00A565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13">
    <w:name w:val="06B83CBD6D9349CD8A6A036676743E1A1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13">
    <w:name w:val="DC312DCDDC6848AD8BD37031BBB36C971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13">
    <w:name w:val="D61A9CEE49BF483A9D5DC9072A79663C1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13">
    <w:name w:val="53586A772895440FB36A7D660F06AE171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D6668E4CA494C76B20BEB04F51652545">
    <w:name w:val="7D6668E4CA494C76B20BEB04F51652545"/>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13">
    <w:name w:val="A0441DECA5F84AF496874EAAA7F662BD1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13">
    <w:name w:val="FC014BCA7B3D47DB94BD8E52BE1726C51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13">
    <w:name w:val="802AD82701D94D218FA4C29B0888E5F11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13">
    <w:name w:val="1301BA46A87B482A954C7F17EF3DFD261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13">
    <w:name w:val="8C62E1FF3ADC4080940FB0CE618E92081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9">
    <w:name w:val="07F5CCF44BD54A46AF1AA6248F7DA4D29"/>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8">
    <w:name w:val="5E66FFA05F2748939F4A82CAD3AF82B6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8">
    <w:name w:val="EBA3E0CC77BA4E0B912A462D84F93D48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9F0943663CC45D49F13EA6E59453E342">
    <w:name w:val="E9F0943663CC45D49F13EA6E59453E342"/>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1793E001CE640A180661D21860A4F687">
    <w:name w:val="71793E001CE640A180661D21860A4F68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FCC4ABE77EE40C6AB052680D0CB3F707">
    <w:name w:val="8FCC4ABE77EE40C6AB052680D0CB3F70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269A5C2DBB4D4C97991B1C5574D502777">
    <w:name w:val="269A5C2DBB4D4C97991B1C5574D50277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8D8ECD766A3447CB2CFB1BDAC8B5ACD7">
    <w:name w:val="F8D8ECD766A3447CB2CFB1BDAC8B5ACD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1C7CE04C804229918E8479488E2C277">
    <w:name w:val="A61C7CE04C804229918E8479488E2C27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0CF9BA1EDF4347A86889EBFA6F22697">
    <w:name w:val="A60CF9BA1EDF4347A86889EBFA6F2269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B234E61EA3F4131A62A9FC3961EC55D7">
    <w:name w:val="BB234E61EA3F4131A62A9FC3961EC55D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02C3B49B0D845BCB0211855BDC15BFE7">
    <w:name w:val="C02C3B49B0D845BCB0211855BDC15BFE7"/>
    <w:rsid w:val="00A5652B"/>
    <w:pPr>
      <w:spacing w:after="0" w:line="240" w:lineRule="auto"/>
    </w:pPr>
    <w:rPr>
      <w:sz w:val="24"/>
      <w:szCs w:val="24"/>
    </w:rPr>
  </w:style>
  <w:style w:type="paragraph" w:customStyle="1" w:styleId="32D799CE35FD4E27B798F23C1D4A66787">
    <w:name w:val="32D799CE35FD4E27B798F23C1D4A6678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8D654ABBED64664AEC4BEEE504F76FC7">
    <w:name w:val="88D654ABBED64664AEC4BEEE504F76FC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2478B8108594134A3DF331264628C9D7">
    <w:name w:val="42478B8108594134A3DF331264628C9D7"/>
    <w:rsid w:val="00A5652B"/>
    <w:pPr>
      <w:spacing w:after="0" w:line="240" w:lineRule="auto"/>
    </w:pPr>
    <w:rPr>
      <w:sz w:val="24"/>
      <w:szCs w:val="24"/>
    </w:rPr>
  </w:style>
  <w:style w:type="paragraph" w:customStyle="1" w:styleId="3005F24B60CD4443B4E5A0DC7D95130B7">
    <w:name w:val="3005F24B60CD4443B4E5A0DC7D95130B7"/>
    <w:rsid w:val="00A5652B"/>
    <w:pPr>
      <w:spacing w:after="0" w:line="240" w:lineRule="auto"/>
    </w:pPr>
    <w:rPr>
      <w:sz w:val="24"/>
      <w:szCs w:val="24"/>
    </w:rPr>
  </w:style>
  <w:style w:type="paragraph" w:customStyle="1" w:styleId="5DAF3FE4AC4245FEAB7312F8D7453C227">
    <w:name w:val="5DAF3FE4AC4245FEAB7312F8D7453C22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9F3403F171442AC962FE092C1778A787">
    <w:name w:val="C9F3403F171442AC962FE092C1778A78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12">
    <w:name w:val="6615F698F039435D9972CD6ED0E81CF312"/>
    <w:rsid w:val="00A565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38FD502EEBB441994883394F42D7BD9">
    <w:name w:val="238FD502EEBB441994883394F42D7BD9"/>
    <w:rsid w:val="00A565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14">
    <w:name w:val="06B83CBD6D9349CD8A6A036676743E1A14"/>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14">
    <w:name w:val="DC312DCDDC6848AD8BD37031BBB36C9714"/>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14">
    <w:name w:val="D61A9CEE49BF483A9D5DC9072A79663C14"/>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14">
    <w:name w:val="53586A772895440FB36A7D660F06AE1714"/>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D6668E4CA494C76B20BEB04F51652546">
    <w:name w:val="7D6668E4CA494C76B20BEB04F51652546"/>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14">
    <w:name w:val="A0441DECA5F84AF496874EAAA7F662BD14"/>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14">
    <w:name w:val="FC014BCA7B3D47DB94BD8E52BE1726C514"/>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14">
    <w:name w:val="802AD82701D94D218FA4C29B0888E5F114"/>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14">
    <w:name w:val="1301BA46A87B482A954C7F17EF3DFD2614"/>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10">
    <w:name w:val="07F5CCF44BD54A46AF1AA6248F7DA4D210"/>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9">
    <w:name w:val="5E66FFA05F2748939F4A82CAD3AF82B69"/>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9">
    <w:name w:val="EBA3E0CC77BA4E0B912A462D84F93D489"/>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9F0943663CC45D49F13EA6E59453E343">
    <w:name w:val="E9F0943663CC45D49F13EA6E59453E34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1793E001CE640A180661D21860A4F688">
    <w:name w:val="71793E001CE640A180661D21860A4F68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FCC4ABE77EE40C6AB052680D0CB3F708">
    <w:name w:val="8FCC4ABE77EE40C6AB052680D0CB3F70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269A5C2DBB4D4C97991B1C5574D502778">
    <w:name w:val="269A5C2DBB4D4C97991B1C5574D50277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8D8ECD766A3447CB2CFB1BDAC8B5ACD8">
    <w:name w:val="F8D8ECD766A3447CB2CFB1BDAC8B5ACD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1C7CE04C804229918E8479488E2C278">
    <w:name w:val="A61C7CE04C804229918E8479488E2C27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0CF9BA1EDF4347A86889EBFA6F22698">
    <w:name w:val="A60CF9BA1EDF4347A86889EBFA6F2269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B234E61EA3F4131A62A9FC3961EC55D8">
    <w:name w:val="BB234E61EA3F4131A62A9FC3961EC55D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02C3B49B0D845BCB0211855BDC15BFE8">
    <w:name w:val="C02C3B49B0D845BCB0211855BDC15BFE8"/>
    <w:rsid w:val="00A5652B"/>
    <w:pPr>
      <w:spacing w:after="0" w:line="240" w:lineRule="auto"/>
    </w:pPr>
    <w:rPr>
      <w:sz w:val="24"/>
      <w:szCs w:val="24"/>
    </w:rPr>
  </w:style>
  <w:style w:type="paragraph" w:customStyle="1" w:styleId="32D799CE35FD4E27B798F23C1D4A66788">
    <w:name w:val="32D799CE35FD4E27B798F23C1D4A6678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8D654ABBED64664AEC4BEEE504F76FC8">
    <w:name w:val="88D654ABBED64664AEC4BEEE504F76FC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2478B8108594134A3DF331264628C9D8">
    <w:name w:val="42478B8108594134A3DF331264628C9D8"/>
    <w:rsid w:val="00A5652B"/>
    <w:pPr>
      <w:spacing w:after="0" w:line="240" w:lineRule="auto"/>
    </w:pPr>
    <w:rPr>
      <w:sz w:val="24"/>
      <w:szCs w:val="24"/>
    </w:rPr>
  </w:style>
  <w:style w:type="paragraph" w:customStyle="1" w:styleId="3005F24B60CD4443B4E5A0DC7D95130B8">
    <w:name w:val="3005F24B60CD4443B4E5A0DC7D95130B8"/>
    <w:rsid w:val="00A5652B"/>
    <w:pPr>
      <w:spacing w:after="0" w:line="240" w:lineRule="auto"/>
    </w:pPr>
    <w:rPr>
      <w:sz w:val="24"/>
      <w:szCs w:val="24"/>
    </w:rPr>
  </w:style>
  <w:style w:type="paragraph" w:customStyle="1" w:styleId="5DAF3FE4AC4245FEAB7312F8D7453C228">
    <w:name w:val="5DAF3FE4AC4245FEAB7312F8D7453C22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9F3403F171442AC962FE092C1778A788">
    <w:name w:val="C9F3403F171442AC962FE092C1778A78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A03CB5CA623654E850C89BFF643EBAD">
    <w:name w:val="7A03CB5CA623654E850C89BFF643EBAD"/>
    <w:rsid w:val="001A1A02"/>
    <w:pPr>
      <w:spacing w:after="0" w:line="240" w:lineRule="auto"/>
    </w:pPr>
    <w:rPr>
      <w:sz w:val="24"/>
      <w:szCs w:val="24"/>
      <w:lang w:eastAsia="ja-JP"/>
    </w:rPr>
  </w:style>
  <w:style w:type="paragraph" w:customStyle="1" w:styleId="2DD297FC9D3E2840B971708E28426B46">
    <w:name w:val="2DD297FC9D3E2840B971708E28426B46"/>
    <w:rsid w:val="001A1A02"/>
    <w:pPr>
      <w:spacing w:after="0" w:line="240" w:lineRule="auto"/>
    </w:pPr>
    <w:rPr>
      <w:sz w:val="24"/>
      <w:szCs w:val="24"/>
      <w:lang w:eastAsia="ja-JP"/>
    </w:rPr>
  </w:style>
  <w:style w:type="paragraph" w:customStyle="1" w:styleId="825678C1C1CCE349A85222A7EF5BAA29">
    <w:name w:val="825678C1C1CCE349A85222A7EF5BAA29"/>
    <w:rsid w:val="001A1A02"/>
    <w:pPr>
      <w:spacing w:after="0" w:line="240" w:lineRule="auto"/>
    </w:pPr>
    <w:rPr>
      <w:sz w:val="24"/>
      <w:szCs w:val="24"/>
      <w:lang w:eastAsia="ja-JP"/>
    </w:rPr>
  </w:style>
  <w:style w:type="paragraph" w:customStyle="1" w:styleId="0D2EF09CEA37054CA15907F01D5129E2">
    <w:name w:val="0D2EF09CEA37054CA15907F01D5129E2"/>
    <w:rsid w:val="001A1A02"/>
    <w:pPr>
      <w:spacing w:after="0" w:line="240" w:lineRule="auto"/>
    </w:pPr>
    <w:rPr>
      <w:sz w:val="24"/>
      <w:szCs w:val="24"/>
      <w:lang w:eastAsia="ja-JP"/>
    </w:rPr>
  </w:style>
  <w:style w:type="paragraph" w:customStyle="1" w:styleId="EE9CE5528DD4414FA13CEDF197908B84">
    <w:name w:val="EE9CE5528DD4414FA13CEDF197908B84"/>
    <w:rsid w:val="001A1A02"/>
    <w:pPr>
      <w:spacing w:after="0" w:line="240" w:lineRule="auto"/>
    </w:pPr>
    <w:rPr>
      <w:sz w:val="24"/>
      <w:szCs w:val="24"/>
      <w:lang w:eastAsia="ja-JP"/>
    </w:rPr>
  </w:style>
  <w:style w:type="paragraph" w:customStyle="1" w:styleId="F42E736045A625469334441C09AB7DD9">
    <w:name w:val="F42E736045A625469334441C09AB7DD9"/>
    <w:rsid w:val="001A1A02"/>
    <w:pPr>
      <w:spacing w:after="0" w:line="240" w:lineRule="auto"/>
    </w:pPr>
    <w:rPr>
      <w:sz w:val="24"/>
      <w:szCs w:val="24"/>
      <w:lang w:eastAsia="ja-JP"/>
    </w:rPr>
  </w:style>
  <w:style w:type="paragraph" w:customStyle="1" w:styleId="0466053BA9191049A538CA9667E040E3">
    <w:name w:val="0466053BA9191049A538CA9667E040E3"/>
    <w:rsid w:val="001A1A02"/>
    <w:pPr>
      <w:spacing w:after="0" w:line="240" w:lineRule="auto"/>
    </w:pPr>
    <w:rPr>
      <w:sz w:val="24"/>
      <w:szCs w:val="24"/>
      <w:lang w:eastAsia="ja-JP"/>
    </w:rPr>
  </w:style>
  <w:style w:type="paragraph" w:customStyle="1" w:styleId="9384EBEA741D4E48B7DBBA9C434B6C13">
    <w:name w:val="9384EBEA741D4E48B7DBBA9C434B6C13"/>
    <w:rsid w:val="001A1A02"/>
    <w:pPr>
      <w:spacing w:after="0" w:line="240" w:lineRule="auto"/>
    </w:pPr>
    <w:rPr>
      <w:sz w:val="24"/>
      <w:szCs w:val="24"/>
      <w:lang w:eastAsia="ja-JP"/>
    </w:rPr>
  </w:style>
  <w:style w:type="paragraph" w:customStyle="1" w:styleId="0788475F845F8D4F92FF46FD3396034B">
    <w:name w:val="0788475F845F8D4F92FF46FD3396034B"/>
    <w:rsid w:val="001A1A02"/>
    <w:pPr>
      <w:spacing w:after="0" w:line="240" w:lineRule="auto"/>
    </w:pPr>
    <w:rPr>
      <w:sz w:val="24"/>
      <w:szCs w:val="24"/>
      <w:lang w:eastAsia="ja-JP"/>
    </w:rPr>
  </w:style>
  <w:style w:type="paragraph" w:customStyle="1" w:styleId="344DBC9C0F304B43ABC8453C28F62E8F">
    <w:name w:val="344DBC9C0F304B43ABC8453C28F62E8F"/>
    <w:rsid w:val="001A1A02"/>
    <w:pPr>
      <w:spacing w:after="0" w:line="240" w:lineRule="auto"/>
    </w:pPr>
    <w:rPr>
      <w:sz w:val="24"/>
      <w:szCs w:val="24"/>
      <w:lang w:eastAsia="ja-JP"/>
    </w:rPr>
  </w:style>
  <w:style w:type="paragraph" w:customStyle="1" w:styleId="848E2FB5F371D645879CD532394E775C">
    <w:name w:val="848E2FB5F371D645879CD532394E775C"/>
    <w:rsid w:val="001A1A02"/>
    <w:pPr>
      <w:spacing w:after="0" w:line="240" w:lineRule="auto"/>
    </w:pPr>
    <w:rPr>
      <w:sz w:val="24"/>
      <w:szCs w:val="24"/>
      <w:lang w:eastAsia="ja-JP"/>
    </w:rPr>
  </w:style>
  <w:style w:type="paragraph" w:customStyle="1" w:styleId="AAFCE83922B7CC47BA7156EF8BE03381">
    <w:name w:val="AAFCE83922B7CC47BA7156EF8BE03381"/>
    <w:rsid w:val="001A1A02"/>
    <w:pPr>
      <w:spacing w:after="0" w:line="240" w:lineRule="auto"/>
    </w:pPr>
    <w:rPr>
      <w:sz w:val="24"/>
      <w:szCs w:val="24"/>
      <w:lang w:eastAsia="ja-JP"/>
    </w:rPr>
  </w:style>
  <w:style w:type="paragraph" w:customStyle="1" w:styleId="047F6ECE2A0E484C9555616E6D98E349">
    <w:name w:val="047F6ECE2A0E484C9555616E6D98E349"/>
    <w:rsid w:val="001A1A02"/>
    <w:pPr>
      <w:spacing w:after="0" w:line="240" w:lineRule="auto"/>
    </w:pPr>
    <w:rPr>
      <w:sz w:val="24"/>
      <w:szCs w:val="24"/>
      <w:lang w:eastAsia="ja-JP"/>
    </w:rPr>
  </w:style>
  <w:style w:type="paragraph" w:customStyle="1" w:styleId="426CAFA9D5291748B7D19FF3FAE755B2">
    <w:name w:val="426CAFA9D5291748B7D19FF3FAE755B2"/>
    <w:rsid w:val="001A1A02"/>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A02"/>
    <w:rPr>
      <w:color w:val="808080"/>
    </w:rPr>
  </w:style>
  <w:style w:type="paragraph" w:customStyle="1" w:styleId="06B83CBD6D9349CD8A6A036676743E1A">
    <w:name w:val="06B83CBD6D9349CD8A6A036676743E1A"/>
    <w:rsid w:val="005A592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
    <w:name w:val="DC312DCDDC6848AD8BD37031BBB36C97"/>
    <w:rsid w:val="005A592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
    <w:name w:val="D61A9CEE49BF483A9D5DC9072A79663C"/>
    <w:rsid w:val="005A592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
    <w:name w:val="53586A772895440FB36A7D660F06AE17"/>
    <w:rsid w:val="005A592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
    <w:name w:val="A0441DECA5F84AF496874EAAA7F662BD"/>
    <w:rsid w:val="005A592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
    <w:name w:val="FC014BCA7B3D47DB94BD8E52BE1726C5"/>
    <w:rsid w:val="005A592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
    <w:name w:val="802AD82701D94D218FA4C29B0888E5F1"/>
    <w:rsid w:val="005A592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
    <w:name w:val="1301BA46A87B482A954C7F17EF3DFD26"/>
    <w:rsid w:val="005A592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
    <w:name w:val="8C62E1FF3ADC4080940FB0CE618E9208"/>
    <w:rsid w:val="005A592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A9F1EFE02014802BE68F711F59B15E9">
    <w:name w:val="BA9F1EFE02014802BE68F711F59B15E9"/>
    <w:rsid w:val="005A5923"/>
  </w:style>
  <w:style w:type="paragraph" w:customStyle="1" w:styleId="06B83CBD6D9349CD8A6A036676743E1A1">
    <w:name w:val="06B83CBD6D9349CD8A6A036676743E1A1"/>
    <w:rsid w:val="004931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1">
    <w:name w:val="DC312DCDDC6848AD8BD37031BBB36C971"/>
    <w:rsid w:val="004931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1">
    <w:name w:val="D61A9CEE49BF483A9D5DC9072A79663C1"/>
    <w:rsid w:val="004931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1">
    <w:name w:val="53586A772895440FB36A7D660F06AE171"/>
    <w:rsid w:val="004931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1">
    <w:name w:val="A0441DECA5F84AF496874EAAA7F662BD1"/>
    <w:rsid w:val="004931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1">
    <w:name w:val="FC014BCA7B3D47DB94BD8E52BE1726C51"/>
    <w:rsid w:val="004931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1">
    <w:name w:val="802AD82701D94D218FA4C29B0888E5F11"/>
    <w:rsid w:val="004931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1">
    <w:name w:val="1301BA46A87B482A954C7F17EF3DFD261"/>
    <w:rsid w:val="004931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1">
    <w:name w:val="8C62E1FF3ADC4080940FB0CE618E92081"/>
    <w:rsid w:val="004931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3E023C9454A49A7B9988D6902D89BCB">
    <w:name w:val="B3E023C9454A49A7B9988D6902D89BCB"/>
    <w:rsid w:val="00F91EE4"/>
  </w:style>
  <w:style w:type="paragraph" w:customStyle="1" w:styleId="6615F698F039435D9972CD6ED0E81CF3">
    <w:name w:val="6615F698F039435D9972CD6ED0E81CF3"/>
    <w:rsid w:val="00F91E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91EE4"/>
    <w:rPr>
      <w:sz w:val="18"/>
      <w:szCs w:val="18"/>
    </w:rPr>
  </w:style>
  <w:style w:type="paragraph" w:styleId="CommentText">
    <w:name w:val="annotation text"/>
    <w:basedOn w:val="Normal"/>
    <w:link w:val="CommentTextChar"/>
    <w:uiPriority w:val="99"/>
    <w:semiHidden/>
    <w:unhideWhenUsed/>
    <w:rsid w:val="00F91EE4"/>
    <w:pPr>
      <w:spacing w:after="0" w:line="240" w:lineRule="auto"/>
    </w:pPr>
    <w:rPr>
      <w:sz w:val="24"/>
      <w:szCs w:val="24"/>
    </w:rPr>
  </w:style>
  <w:style w:type="character" w:customStyle="1" w:styleId="CommentTextChar">
    <w:name w:val="Comment Text Char"/>
    <w:basedOn w:val="DefaultParagraphFont"/>
    <w:link w:val="CommentText"/>
    <w:uiPriority w:val="99"/>
    <w:semiHidden/>
    <w:rsid w:val="00F91EE4"/>
    <w:rPr>
      <w:sz w:val="24"/>
      <w:szCs w:val="24"/>
    </w:rPr>
  </w:style>
  <w:style w:type="paragraph" w:customStyle="1" w:styleId="06B83CBD6D9349CD8A6A036676743E1A2">
    <w:name w:val="06B83CBD6D9349CD8A6A036676743E1A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2">
    <w:name w:val="DC312DCDDC6848AD8BD37031BBB36C97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2">
    <w:name w:val="D61A9CEE49BF483A9D5DC9072A79663C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2">
    <w:name w:val="53586A772895440FB36A7D660F06AE17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2">
    <w:name w:val="A0441DECA5F84AF496874EAAA7F662BD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2">
    <w:name w:val="FC014BCA7B3D47DB94BD8E52BE1726C5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2">
    <w:name w:val="802AD82701D94D218FA4C29B0888E5F1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2">
    <w:name w:val="1301BA46A87B482A954C7F17EF3DFD26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2">
    <w:name w:val="8C62E1FF3ADC4080940FB0CE618E9208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1">
    <w:name w:val="6615F698F039435D9972CD6ED0E81CF31"/>
    <w:rsid w:val="00F91E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3">
    <w:name w:val="06B83CBD6D9349CD8A6A036676743E1A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3">
    <w:name w:val="DC312DCDDC6848AD8BD37031BBB36C97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3">
    <w:name w:val="D61A9CEE49BF483A9D5DC9072A79663C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3">
    <w:name w:val="53586A772895440FB36A7D660F06AE17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3">
    <w:name w:val="A0441DECA5F84AF496874EAAA7F662BD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3">
    <w:name w:val="FC014BCA7B3D47DB94BD8E52BE1726C5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3">
    <w:name w:val="802AD82701D94D218FA4C29B0888E5F1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3">
    <w:name w:val="1301BA46A87B482A954C7F17EF3DFD26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3">
    <w:name w:val="8C62E1FF3ADC4080940FB0CE618E9208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2">
    <w:name w:val="6615F698F039435D9972CD6ED0E81CF32"/>
    <w:rsid w:val="00F91E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4">
    <w:name w:val="06B83CBD6D9349CD8A6A036676743E1A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4">
    <w:name w:val="DC312DCDDC6848AD8BD37031BBB36C97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4">
    <w:name w:val="D61A9CEE49BF483A9D5DC9072A79663C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4">
    <w:name w:val="53586A772895440FB36A7D660F06AE17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4">
    <w:name w:val="A0441DECA5F84AF496874EAAA7F662BD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4">
    <w:name w:val="FC014BCA7B3D47DB94BD8E52BE1726C5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4">
    <w:name w:val="802AD82701D94D218FA4C29B0888E5F1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4">
    <w:name w:val="1301BA46A87B482A954C7F17EF3DFD26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4">
    <w:name w:val="8C62E1FF3ADC4080940FB0CE618E9208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
    <w:name w:val="07F5CCF44BD54A46AF1AA6248F7DA4D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3">
    <w:name w:val="6615F698F039435D9972CD6ED0E81CF33"/>
    <w:rsid w:val="00F91E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5">
    <w:name w:val="06B83CBD6D9349CD8A6A036676743E1A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5">
    <w:name w:val="DC312DCDDC6848AD8BD37031BBB36C97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5">
    <w:name w:val="D61A9CEE49BF483A9D5DC9072A79663C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5">
    <w:name w:val="53586A772895440FB36A7D660F06AE17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5">
    <w:name w:val="A0441DECA5F84AF496874EAAA7F662BD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5">
    <w:name w:val="FC014BCA7B3D47DB94BD8E52BE1726C5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5">
    <w:name w:val="802AD82701D94D218FA4C29B0888E5F1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5">
    <w:name w:val="1301BA46A87B482A954C7F17EF3DFD26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5">
    <w:name w:val="8C62E1FF3ADC4080940FB0CE618E9208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1">
    <w:name w:val="07F5CCF44BD54A46AF1AA6248F7DA4D2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
    <w:name w:val="5E66FFA05F2748939F4A82CAD3AF82B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
    <w:name w:val="EBA3E0CC77BA4E0B912A462D84F93D4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rsid w:val="00A5652B"/>
    <w:rPr>
      <w:color w:val="0000FF"/>
      <w:u w:val="single"/>
    </w:rPr>
  </w:style>
  <w:style w:type="paragraph" w:customStyle="1" w:styleId="D274A3A0FEEE4922AA620602C6B16D38">
    <w:name w:val="D274A3A0FEEE4922AA620602C6B16D3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03958AD1FF649458415C4D216B3A28E">
    <w:name w:val="403958AD1FF649458415C4D216B3A28E"/>
    <w:rsid w:val="00F91EE4"/>
  </w:style>
  <w:style w:type="paragraph" w:customStyle="1" w:styleId="6615F698F039435D9972CD6ED0E81CF34">
    <w:name w:val="6615F698F039435D9972CD6ED0E81CF34"/>
    <w:rsid w:val="00F91E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6">
    <w:name w:val="06B83CBD6D9349CD8A6A036676743E1A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6">
    <w:name w:val="DC312DCDDC6848AD8BD37031BBB36C97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6">
    <w:name w:val="D61A9CEE49BF483A9D5DC9072A79663C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6">
    <w:name w:val="53586A772895440FB36A7D660F06AE17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6">
    <w:name w:val="A0441DECA5F84AF496874EAAA7F662BD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6">
    <w:name w:val="FC014BCA7B3D47DB94BD8E52BE1726C5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6">
    <w:name w:val="802AD82701D94D218FA4C29B0888E5F1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6">
    <w:name w:val="1301BA46A87B482A954C7F17EF3DFD26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6">
    <w:name w:val="8C62E1FF3ADC4080940FB0CE618E9208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2">
    <w:name w:val="07F5CCF44BD54A46AF1AA6248F7DA4D2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1">
    <w:name w:val="5E66FFA05F2748939F4A82CAD3AF82B6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1">
    <w:name w:val="EBA3E0CC77BA4E0B912A462D84F93D48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274A3A0FEEE4922AA620602C6B16D381">
    <w:name w:val="D274A3A0FEEE4922AA620602C6B16D38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1793E001CE640A180661D21860A4F68">
    <w:name w:val="71793E001CE640A180661D21860A4F6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FCC4ABE77EE40C6AB052680D0CB3F70">
    <w:name w:val="8FCC4ABE77EE40C6AB052680D0CB3F7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269A5C2DBB4D4C97991B1C5574D50277">
    <w:name w:val="269A5C2DBB4D4C97991B1C5574D5027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8D8ECD766A3447CB2CFB1BDAC8B5ACD">
    <w:name w:val="F8D8ECD766A3447CB2CFB1BDAC8B5ACD"/>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1C7CE04C804229918E8479488E2C27">
    <w:name w:val="A61C7CE04C804229918E8479488E2C2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0CF9BA1EDF4347A86889EBFA6F2269">
    <w:name w:val="A60CF9BA1EDF4347A86889EBFA6F226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B234E61EA3F4131A62A9FC3961EC55D">
    <w:name w:val="BB234E61EA3F4131A62A9FC3961EC55D"/>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02C3B49B0D845BCB0211855BDC15BFE">
    <w:name w:val="C02C3B49B0D845BCB0211855BDC15BFE"/>
    <w:rsid w:val="00F91EE4"/>
    <w:pPr>
      <w:spacing w:after="0" w:line="240" w:lineRule="auto"/>
    </w:pPr>
    <w:rPr>
      <w:sz w:val="24"/>
      <w:szCs w:val="24"/>
    </w:rPr>
  </w:style>
  <w:style w:type="paragraph" w:customStyle="1" w:styleId="32D799CE35FD4E27B798F23C1D4A6678">
    <w:name w:val="32D799CE35FD4E27B798F23C1D4A667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8D654ABBED64664AEC4BEEE504F76FC">
    <w:name w:val="88D654ABBED64664AEC4BEEE504F76FC"/>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2478B8108594134A3DF331264628C9D">
    <w:name w:val="42478B8108594134A3DF331264628C9D"/>
    <w:rsid w:val="00F91EE4"/>
    <w:pPr>
      <w:spacing w:after="0" w:line="240" w:lineRule="auto"/>
    </w:pPr>
    <w:rPr>
      <w:sz w:val="24"/>
      <w:szCs w:val="24"/>
    </w:rPr>
  </w:style>
  <w:style w:type="paragraph" w:customStyle="1" w:styleId="3005F24B60CD4443B4E5A0DC7D95130B">
    <w:name w:val="3005F24B60CD4443B4E5A0DC7D95130B"/>
    <w:rsid w:val="00F91EE4"/>
    <w:pPr>
      <w:spacing w:after="0" w:line="240" w:lineRule="auto"/>
    </w:pPr>
    <w:rPr>
      <w:sz w:val="24"/>
      <w:szCs w:val="24"/>
    </w:rPr>
  </w:style>
  <w:style w:type="paragraph" w:customStyle="1" w:styleId="5DAF3FE4AC4245FEAB7312F8D7453C22">
    <w:name w:val="5DAF3FE4AC4245FEAB7312F8D7453C2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9F3403F171442AC962FE092C1778A78">
    <w:name w:val="C9F3403F171442AC962FE092C1778A7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5">
    <w:name w:val="6615F698F039435D9972CD6ED0E81CF35"/>
    <w:rsid w:val="00F91E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7">
    <w:name w:val="06B83CBD6D9349CD8A6A036676743E1A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7">
    <w:name w:val="DC312DCDDC6848AD8BD37031BBB36C97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7">
    <w:name w:val="D61A9CEE49BF483A9D5DC9072A79663C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7">
    <w:name w:val="53586A772895440FB36A7D660F06AE17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7">
    <w:name w:val="A0441DECA5F84AF496874EAAA7F662BD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7">
    <w:name w:val="FC014BCA7B3D47DB94BD8E52BE1726C5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7">
    <w:name w:val="802AD82701D94D218FA4C29B0888E5F1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7">
    <w:name w:val="1301BA46A87B482A954C7F17EF3DFD26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7">
    <w:name w:val="8C62E1FF3ADC4080940FB0CE618E92087"/>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3">
    <w:name w:val="07F5CCF44BD54A46AF1AA6248F7DA4D2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2">
    <w:name w:val="5E66FFA05F2748939F4A82CAD3AF82B6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2">
    <w:name w:val="EBA3E0CC77BA4E0B912A462D84F93D48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274A3A0FEEE4922AA620602C6B16D382">
    <w:name w:val="D274A3A0FEEE4922AA620602C6B16D38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1793E001CE640A180661D21860A4F681">
    <w:name w:val="71793E001CE640A180661D21860A4F68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FCC4ABE77EE40C6AB052680D0CB3F701">
    <w:name w:val="8FCC4ABE77EE40C6AB052680D0CB3F70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269A5C2DBB4D4C97991B1C5574D502771">
    <w:name w:val="269A5C2DBB4D4C97991B1C5574D50277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8D8ECD766A3447CB2CFB1BDAC8B5ACD1">
    <w:name w:val="F8D8ECD766A3447CB2CFB1BDAC8B5ACD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1C7CE04C804229918E8479488E2C271">
    <w:name w:val="A61C7CE04C804229918E8479488E2C27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0CF9BA1EDF4347A86889EBFA6F22691">
    <w:name w:val="A60CF9BA1EDF4347A86889EBFA6F2269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B234E61EA3F4131A62A9FC3961EC55D1">
    <w:name w:val="BB234E61EA3F4131A62A9FC3961EC55D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02C3B49B0D845BCB0211855BDC15BFE1">
    <w:name w:val="C02C3B49B0D845BCB0211855BDC15BFE1"/>
    <w:rsid w:val="00F91EE4"/>
    <w:pPr>
      <w:spacing w:after="0" w:line="240" w:lineRule="auto"/>
    </w:pPr>
    <w:rPr>
      <w:sz w:val="24"/>
      <w:szCs w:val="24"/>
    </w:rPr>
  </w:style>
  <w:style w:type="paragraph" w:customStyle="1" w:styleId="32D799CE35FD4E27B798F23C1D4A66781">
    <w:name w:val="32D799CE35FD4E27B798F23C1D4A6678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8D654ABBED64664AEC4BEEE504F76FC1">
    <w:name w:val="88D654ABBED64664AEC4BEEE504F76FC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2478B8108594134A3DF331264628C9D1">
    <w:name w:val="42478B8108594134A3DF331264628C9D1"/>
    <w:rsid w:val="00F91EE4"/>
    <w:pPr>
      <w:spacing w:after="0" w:line="240" w:lineRule="auto"/>
    </w:pPr>
    <w:rPr>
      <w:sz w:val="24"/>
      <w:szCs w:val="24"/>
    </w:rPr>
  </w:style>
  <w:style w:type="paragraph" w:customStyle="1" w:styleId="3005F24B60CD4443B4E5A0DC7D95130B1">
    <w:name w:val="3005F24B60CD4443B4E5A0DC7D95130B1"/>
    <w:rsid w:val="00F91EE4"/>
    <w:pPr>
      <w:spacing w:after="0" w:line="240" w:lineRule="auto"/>
    </w:pPr>
    <w:rPr>
      <w:sz w:val="24"/>
      <w:szCs w:val="24"/>
    </w:rPr>
  </w:style>
  <w:style w:type="paragraph" w:customStyle="1" w:styleId="5DAF3FE4AC4245FEAB7312F8D7453C221">
    <w:name w:val="5DAF3FE4AC4245FEAB7312F8D7453C22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9F3403F171442AC962FE092C1778A781">
    <w:name w:val="C9F3403F171442AC962FE092C1778A78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6">
    <w:name w:val="6615F698F039435D9972CD6ED0E81CF36"/>
    <w:rsid w:val="00F91E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8">
    <w:name w:val="06B83CBD6D9349CD8A6A036676743E1A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8">
    <w:name w:val="DC312DCDDC6848AD8BD37031BBB36C97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8">
    <w:name w:val="D61A9CEE49BF483A9D5DC9072A79663C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8">
    <w:name w:val="53586A772895440FB36A7D660F06AE17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D6668E4CA494C76B20BEB04F5165254">
    <w:name w:val="7D6668E4CA494C76B20BEB04F516525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8">
    <w:name w:val="A0441DECA5F84AF496874EAAA7F662BD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8">
    <w:name w:val="FC014BCA7B3D47DB94BD8E52BE1726C5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8">
    <w:name w:val="802AD82701D94D218FA4C29B0888E5F1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8">
    <w:name w:val="1301BA46A87B482A954C7F17EF3DFD26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8">
    <w:name w:val="8C62E1FF3ADC4080940FB0CE618E92088"/>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4">
    <w:name w:val="07F5CCF44BD54A46AF1AA6248F7DA4D2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3">
    <w:name w:val="5E66FFA05F2748939F4A82CAD3AF82B6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3">
    <w:name w:val="EBA3E0CC77BA4E0B912A462D84F93D48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274A3A0FEEE4922AA620602C6B16D383">
    <w:name w:val="D274A3A0FEEE4922AA620602C6B16D38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1793E001CE640A180661D21860A4F682">
    <w:name w:val="71793E001CE640A180661D21860A4F68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FCC4ABE77EE40C6AB052680D0CB3F702">
    <w:name w:val="8FCC4ABE77EE40C6AB052680D0CB3F70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269A5C2DBB4D4C97991B1C5574D502772">
    <w:name w:val="269A5C2DBB4D4C97991B1C5574D50277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8D8ECD766A3447CB2CFB1BDAC8B5ACD2">
    <w:name w:val="F8D8ECD766A3447CB2CFB1BDAC8B5ACD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1C7CE04C804229918E8479488E2C272">
    <w:name w:val="A61C7CE04C804229918E8479488E2C27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0CF9BA1EDF4347A86889EBFA6F22692">
    <w:name w:val="A60CF9BA1EDF4347A86889EBFA6F2269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B234E61EA3F4131A62A9FC3961EC55D2">
    <w:name w:val="BB234E61EA3F4131A62A9FC3961EC55D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02C3B49B0D845BCB0211855BDC15BFE2">
    <w:name w:val="C02C3B49B0D845BCB0211855BDC15BFE2"/>
    <w:rsid w:val="00F91EE4"/>
    <w:pPr>
      <w:spacing w:after="0" w:line="240" w:lineRule="auto"/>
    </w:pPr>
    <w:rPr>
      <w:sz w:val="24"/>
      <w:szCs w:val="24"/>
    </w:rPr>
  </w:style>
  <w:style w:type="paragraph" w:customStyle="1" w:styleId="32D799CE35FD4E27B798F23C1D4A66782">
    <w:name w:val="32D799CE35FD4E27B798F23C1D4A6678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8D654ABBED64664AEC4BEEE504F76FC2">
    <w:name w:val="88D654ABBED64664AEC4BEEE504F76FC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2478B8108594134A3DF331264628C9D2">
    <w:name w:val="42478B8108594134A3DF331264628C9D2"/>
    <w:rsid w:val="00F91EE4"/>
    <w:pPr>
      <w:spacing w:after="0" w:line="240" w:lineRule="auto"/>
    </w:pPr>
    <w:rPr>
      <w:sz w:val="24"/>
      <w:szCs w:val="24"/>
    </w:rPr>
  </w:style>
  <w:style w:type="paragraph" w:customStyle="1" w:styleId="3005F24B60CD4443B4E5A0DC7D95130B2">
    <w:name w:val="3005F24B60CD4443B4E5A0DC7D95130B2"/>
    <w:rsid w:val="00F91EE4"/>
    <w:pPr>
      <w:spacing w:after="0" w:line="240" w:lineRule="auto"/>
    </w:pPr>
    <w:rPr>
      <w:sz w:val="24"/>
      <w:szCs w:val="24"/>
    </w:rPr>
  </w:style>
  <w:style w:type="paragraph" w:customStyle="1" w:styleId="5DAF3FE4AC4245FEAB7312F8D7453C222">
    <w:name w:val="5DAF3FE4AC4245FEAB7312F8D7453C22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9F3403F171442AC962FE092C1778A782">
    <w:name w:val="C9F3403F171442AC962FE092C1778A78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7">
    <w:name w:val="6615F698F039435D9972CD6ED0E81CF37"/>
    <w:rsid w:val="00F91E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9">
    <w:name w:val="06B83CBD6D9349CD8A6A036676743E1A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9">
    <w:name w:val="DC312DCDDC6848AD8BD37031BBB36C97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9">
    <w:name w:val="D61A9CEE49BF483A9D5DC9072A79663C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9">
    <w:name w:val="53586A772895440FB36A7D660F06AE17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D6668E4CA494C76B20BEB04F51652541">
    <w:name w:val="7D6668E4CA494C76B20BEB04F51652541"/>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9">
    <w:name w:val="A0441DECA5F84AF496874EAAA7F662BD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9">
    <w:name w:val="FC014BCA7B3D47DB94BD8E52BE1726C5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9">
    <w:name w:val="802AD82701D94D218FA4C29B0888E5F1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9">
    <w:name w:val="1301BA46A87B482A954C7F17EF3DFD26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9">
    <w:name w:val="8C62E1FF3ADC4080940FB0CE618E92089"/>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5">
    <w:name w:val="07F5CCF44BD54A46AF1AA6248F7DA4D2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4">
    <w:name w:val="5E66FFA05F2748939F4A82CAD3AF82B6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4">
    <w:name w:val="EBA3E0CC77BA4E0B912A462D84F93D48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274A3A0FEEE4922AA620602C6B16D384">
    <w:name w:val="D274A3A0FEEE4922AA620602C6B16D38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1793E001CE640A180661D21860A4F683">
    <w:name w:val="71793E001CE640A180661D21860A4F68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FCC4ABE77EE40C6AB052680D0CB3F703">
    <w:name w:val="8FCC4ABE77EE40C6AB052680D0CB3F70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269A5C2DBB4D4C97991B1C5574D502773">
    <w:name w:val="269A5C2DBB4D4C97991B1C5574D50277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8D8ECD766A3447CB2CFB1BDAC8B5ACD3">
    <w:name w:val="F8D8ECD766A3447CB2CFB1BDAC8B5ACD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1C7CE04C804229918E8479488E2C273">
    <w:name w:val="A61C7CE04C804229918E8479488E2C27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0CF9BA1EDF4347A86889EBFA6F22693">
    <w:name w:val="A60CF9BA1EDF4347A86889EBFA6F2269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B234E61EA3F4131A62A9FC3961EC55D3">
    <w:name w:val="BB234E61EA3F4131A62A9FC3961EC55D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02C3B49B0D845BCB0211855BDC15BFE3">
    <w:name w:val="C02C3B49B0D845BCB0211855BDC15BFE3"/>
    <w:rsid w:val="00F91EE4"/>
    <w:pPr>
      <w:spacing w:after="0" w:line="240" w:lineRule="auto"/>
    </w:pPr>
    <w:rPr>
      <w:sz w:val="24"/>
      <w:szCs w:val="24"/>
    </w:rPr>
  </w:style>
  <w:style w:type="paragraph" w:customStyle="1" w:styleId="32D799CE35FD4E27B798F23C1D4A66783">
    <w:name w:val="32D799CE35FD4E27B798F23C1D4A6678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8D654ABBED64664AEC4BEEE504F76FC3">
    <w:name w:val="88D654ABBED64664AEC4BEEE504F76FC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2478B8108594134A3DF331264628C9D3">
    <w:name w:val="42478B8108594134A3DF331264628C9D3"/>
    <w:rsid w:val="00F91EE4"/>
    <w:pPr>
      <w:spacing w:after="0" w:line="240" w:lineRule="auto"/>
    </w:pPr>
    <w:rPr>
      <w:sz w:val="24"/>
      <w:szCs w:val="24"/>
    </w:rPr>
  </w:style>
  <w:style w:type="paragraph" w:customStyle="1" w:styleId="3005F24B60CD4443B4E5A0DC7D95130B3">
    <w:name w:val="3005F24B60CD4443B4E5A0DC7D95130B3"/>
    <w:rsid w:val="00F91EE4"/>
    <w:pPr>
      <w:spacing w:after="0" w:line="240" w:lineRule="auto"/>
    </w:pPr>
    <w:rPr>
      <w:sz w:val="24"/>
      <w:szCs w:val="24"/>
    </w:rPr>
  </w:style>
  <w:style w:type="paragraph" w:customStyle="1" w:styleId="5DAF3FE4AC4245FEAB7312F8D7453C223">
    <w:name w:val="5DAF3FE4AC4245FEAB7312F8D7453C22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9F3403F171442AC962FE092C1778A783">
    <w:name w:val="C9F3403F171442AC962FE092C1778A783"/>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8">
    <w:name w:val="6615F698F039435D9972CD6ED0E81CF38"/>
    <w:rsid w:val="00F91E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10">
    <w:name w:val="06B83CBD6D9349CD8A6A036676743E1A1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10">
    <w:name w:val="DC312DCDDC6848AD8BD37031BBB36C971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10">
    <w:name w:val="D61A9CEE49BF483A9D5DC9072A79663C1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10">
    <w:name w:val="53586A772895440FB36A7D660F06AE171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D6668E4CA494C76B20BEB04F51652542">
    <w:name w:val="7D6668E4CA494C76B20BEB04F51652542"/>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10">
    <w:name w:val="A0441DECA5F84AF496874EAAA7F662BD1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10">
    <w:name w:val="FC014BCA7B3D47DB94BD8E52BE1726C51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10">
    <w:name w:val="802AD82701D94D218FA4C29B0888E5F11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10">
    <w:name w:val="1301BA46A87B482A954C7F17EF3DFD261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10">
    <w:name w:val="8C62E1FF3ADC4080940FB0CE618E920810"/>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6">
    <w:name w:val="07F5CCF44BD54A46AF1AA6248F7DA4D26"/>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5">
    <w:name w:val="5E66FFA05F2748939F4A82CAD3AF82B6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5">
    <w:name w:val="EBA3E0CC77BA4E0B912A462D84F93D48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274A3A0FEEE4922AA620602C6B16D385">
    <w:name w:val="D274A3A0FEEE4922AA620602C6B16D385"/>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1793E001CE640A180661D21860A4F684">
    <w:name w:val="71793E001CE640A180661D21860A4F68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FCC4ABE77EE40C6AB052680D0CB3F704">
    <w:name w:val="8FCC4ABE77EE40C6AB052680D0CB3F70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269A5C2DBB4D4C97991B1C5574D502774">
    <w:name w:val="269A5C2DBB4D4C97991B1C5574D50277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8D8ECD766A3447CB2CFB1BDAC8B5ACD4">
    <w:name w:val="F8D8ECD766A3447CB2CFB1BDAC8B5ACD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1C7CE04C804229918E8479488E2C274">
    <w:name w:val="A61C7CE04C804229918E8479488E2C27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0CF9BA1EDF4347A86889EBFA6F22694">
    <w:name w:val="A60CF9BA1EDF4347A86889EBFA6F2269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B234E61EA3F4131A62A9FC3961EC55D4">
    <w:name w:val="BB234E61EA3F4131A62A9FC3961EC55D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02C3B49B0D845BCB0211855BDC15BFE4">
    <w:name w:val="C02C3B49B0D845BCB0211855BDC15BFE4"/>
    <w:rsid w:val="00F91EE4"/>
    <w:pPr>
      <w:spacing w:after="0" w:line="240" w:lineRule="auto"/>
    </w:pPr>
    <w:rPr>
      <w:sz w:val="24"/>
      <w:szCs w:val="24"/>
    </w:rPr>
  </w:style>
  <w:style w:type="paragraph" w:customStyle="1" w:styleId="32D799CE35FD4E27B798F23C1D4A66784">
    <w:name w:val="32D799CE35FD4E27B798F23C1D4A6678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8D654ABBED64664AEC4BEEE504F76FC4">
    <w:name w:val="88D654ABBED64664AEC4BEEE504F76FC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2478B8108594134A3DF331264628C9D4">
    <w:name w:val="42478B8108594134A3DF331264628C9D4"/>
    <w:rsid w:val="00F91EE4"/>
    <w:pPr>
      <w:spacing w:after="0" w:line="240" w:lineRule="auto"/>
    </w:pPr>
    <w:rPr>
      <w:sz w:val="24"/>
      <w:szCs w:val="24"/>
    </w:rPr>
  </w:style>
  <w:style w:type="paragraph" w:customStyle="1" w:styleId="3005F24B60CD4443B4E5A0DC7D95130B4">
    <w:name w:val="3005F24B60CD4443B4E5A0DC7D95130B4"/>
    <w:rsid w:val="00F91EE4"/>
    <w:pPr>
      <w:spacing w:after="0" w:line="240" w:lineRule="auto"/>
    </w:pPr>
    <w:rPr>
      <w:sz w:val="24"/>
      <w:szCs w:val="24"/>
    </w:rPr>
  </w:style>
  <w:style w:type="paragraph" w:customStyle="1" w:styleId="5DAF3FE4AC4245FEAB7312F8D7453C224">
    <w:name w:val="5DAF3FE4AC4245FEAB7312F8D7453C22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9F3403F171442AC962FE092C1778A784">
    <w:name w:val="C9F3403F171442AC962FE092C1778A784"/>
    <w:rsid w:val="00F91EE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9">
    <w:name w:val="6615F698F039435D9972CD6ED0E81CF39"/>
    <w:rsid w:val="00952F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11">
    <w:name w:val="06B83CBD6D9349CD8A6A036676743E1A1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11">
    <w:name w:val="DC312DCDDC6848AD8BD37031BBB36C971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11">
    <w:name w:val="D61A9CEE49BF483A9D5DC9072A79663C1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11">
    <w:name w:val="53586A772895440FB36A7D660F06AE171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D6668E4CA494C76B20BEB04F51652543">
    <w:name w:val="7D6668E4CA494C76B20BEB04F51652543"/>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11">
    <w:name w:val="A0441DECA5F84AF496874EAAA7F662BD1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11">
    <w:name w:val="FC014BCA7B3D47DB94BD8E52BE1726C51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11">
    <w:name w:val="802AD82701D94D218FA4C29B0888E5F11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11">
    <w:name w:val="1301BA46A87B482A954C7F17EF3DFD261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11">
    <w:name w:val="8C62E1FF3ADC4080940FB0CE618E92081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7">
    <w:name w:val="07F5CCF44BD54A46AF1AA6248F7DA4D27"/>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6">
    <w:name w:val="5E66FFA05F2748939F4A82CAD3AF82B6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6">
    <w:name w:val="EBA3E0CC77BA4E0B912A462D84F93D48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9F0943663CC45D49F13EA6E59453E34">
    <w:name w:val="E9F0943663CC45D49F13EA6E59453E34"/>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1793E001CE640A180661D21860A4F685">
    <w:name w:val="71793E001CE640A180661D21860A4F68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FCC4ABE77EE40C6AB052680D0CB3F705">
    <w:name w:val="8FCC4ABE77EE40C6AB052680D0CB3F70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269A5C2DBB4D4C97991B1C5574D502775">
    <w:name w:val="269A5C2DBB4D4C97991B1C5574D50277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8D8ECD766A3447CB2CFB1BDAC8B5ACD5">
    <w:name w:val="F8D8ECD766A3447CB2CFB1BDAC8B5ACD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1C7CE04C804229918E8479488E2C275">
    <w:name w:val="A61C7CE04C804229918E8479488E2C27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0CF9BA1EDF4347A86889EBFA6F22695">
    <w:name w:val="A60CF9BA1EDF4347A86889EBFA6F2269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B234E61EA3F4131A62A9FC3961EC55D5">
    <w:name w:val="BB234E61EA3F4131A62A9FC3961EC55D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02C3B49B0D845BCB0211855BDC15BFE5">
    <w:name w:val="C02C3B49B0D845BCB0211855BDC15BFE5"/>
    <w:rsid w:val="00952FDD"/>
    <w:pPr>
      <w:spacing w:after="0" w:line="240" w:lineRule="auto"/>
    </w:pPr>
    <w:rPr>
      <w:sz w:val="24"/>
      <w:szCs w:val="24"/>
    </w:rPr>
  </w:style>
  <w:style w:type="paragraph" w:customStyle="1" w:styleId="32D799CE35FD4E27B798F23C1D4A66785">
    <w:name w:val="32D799CE35FD4E27B798F23C1D4A6678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8D654ABBED64664AEC4BEEE504F76FC5">
    <w:name w:val="88D654ABBED64664AEC4BEEE504F76FC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2478B8108594134A3DF331264628C9D5">
    <w:name w:val="42478B8108594134A3DF331264628C9D5"/>
    <w:rsid w:val="00952FDD"/>
    <w:pPr>
      <w:spacing w:after="0" w:line="240" w:lineRule="auto"/>
    </w:pPr>
    <w:rPr>
      <w:sz w:val="24"/>
      <w:szCs w:val="24"/>
    </w:rPr>
  </w:style>
  <w:style w:type="paragraph" w:customStyle="1" w:styleId="3005F24B60CD4443B4E5A0DC7D95130B5">
    <w:name w:val="3005F24B60CD4443B4E5A0DC7D95130B5"/>
    <w:rsid w:val="00952FDD"/>
    <w:pPr>
      <w:spacing w:after="0" w:line="240" w:lineRule="auto"/>
    </w:pPr>
    <w:rPr>
      <w:sz w:val="24"/>
      <w:szCs w:val="24"/>
    </w:rPr>
  </w:style>
  <w:style w:type="paragraph" w:customStyle="1" w:styleId="5DAF3FE4AC4245FEAB7312F8D7453C225">
    <w:name w:val="5DAF3FE4AC4245FEAB7312F8D7453C22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9F3403F171442AC962FE092C1778A785">
    <w:name w:val="C9F3403F171442AC962FE092C1778A785"/>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10">
    <w:name w:val="6615F698F039435D9972CD6ED0E81CF310"/>
    <w:rsid w:val="00952F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12">
    <w:name w:val="06B83CBD6D9349CD8A6A036676743E1A12"/>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12">
    <w:name w:val="DC312DCDDC6848AD8BD37031BBB36C9712"/>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12">
    <w:name w:val="D61A9CEE49BF483A9D5DC9072A79663C12"/>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12">
    <w:name w:val="53586A772895440FB36A7D660F06AE1712"/>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D6668E4CA494C76B20BEB04F51652544">
    <w:name w:val="7D6668E4CA494C76B20BEB04F51652544"/>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12">
    <w:name w:val="A0441DECA5F84AF496874EAAA7F662BD12"/>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12">
    <w:name w:val="FC014BCA7B3D47DB94BD8E52BE1726C512"/>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12">
    <w:name w:val="802AD82701D94D218FA4C29B0888E5F112"/>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12">
    <w:name w:val="1301BA46A87B482A954C7F17EF3DFD2612"/>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12">
    <w:name w:val="8C62E1FF3ADC4080940FB0CE618E920812"/>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8">
    <w:name w:val="07F5CCF44BD54A46AF1AA6248F7DA4D28"/>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7">
    <w:name w:val="5E66FFA05F2748939F4A82CAD3AF82B67"/>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7">
    <w:name w:val="EBA3E0CC77BA4E0B912A462D84F93D487"/>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9F0943663CC45D49F13EA6E59453E341">
    <w:name w:val="E9F0943663CC45D49F13EA6E59453E341"/>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1793E001CE640A180661D21860A4F686">
    <w:name w:val="71793E001CE640A180661D21860A4F68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FCC4ABE77EE40C6AB052680D0CB3F706">
    <w:name w:val="8FCC4ABE77EE40C6AB052680D0CB3F70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269A5C2DBB4D4C97991B1C5574D502776">
    <w:name w:val="269A5C2DBB4D4C97991B1C5574D50277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8D8ECD766A3447CB2CFB1BDAC8B5ACD6">
    <w:name w:val="F8D8ECD766A3447CB2CFB1BDAC8B5ACD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1C7CE04C804229918E8479488E2C276">
    <w:name w:val="A61C7CE04C804229918E8479488E2C27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0CF9BA1EDF4347A86889EBFA6F22696">
    <w:name w:val="A60CF9BA1EDF4347A86889EBFA6F2269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B234E61EA3F4131A62A9FC3961EC55D6">
    <w:name w:val="BB234E61EA3F4131A62A9FC3961EC55D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02C3B49B0D845BCB0211855BDC15BFE6">
    <w:name w:val="C02C3B49B0D845BCB0211855BDC15BFE6"/>
    <w:rsid w:val="00952FDD"/>
    <w:pPr>
      <w:spacing w:after="0" w:line="240" w:lineRule="auto"/>
    </w:pPr>
    <w:rPr>
      <w:sz w:val="24"/>
      <w:szCs w:val="24"/>
    </w:rPr>
  </w:style>
  <w:style w:type="paragraph" w:customStyle="1" w:styleId="32D799CE35FD4E27B798F23C1D4A66786">
    <w:name w:val="32D799CE35FD4E27B798F23C1D4A6678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8D654ABBED64664AEC4BEEE504F76FC6">
    <w:name w:val="88D654ABBED64664AEC4BEEE504F76FC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2478B8108594134A3DF331264628C9D6">
    <w:name w:val="42478B8108594134A3DF331264628C9D6"/>
    <w:rsid w:val="00952FDD"/>
    <w:pPr>
      <w:spacing w:after="0" w:line="240" w:lineRule="auto"/>
    </w:pPr>
    <w:rPr>
      <w:sz w:val="24"/>
      <w:szCs w:val="24"/>
    </w:rPr>
  </w:style>
  <w:style w:type="paragraph" w:customStyle="1" w:styleId="3005F24B60CD4443B4E5A0DC7D95130B6">
    <w:name w:val="3005F24B60CD4443B4E5A0DC7D95130B6"/>
    <w:rsid w:val="00952FDD"/>
    <w:pPr>
      <w:spacing w:after="0" w:line="240" w:lineRule="auto"/>
    </w:pPr>
    <w:rPr>
      <w:sz w:val="24"/>
      <w:szCs w:val="24"/>
    </w:rPr>
  </w:style>
  <w:style w:type="paragraph" w:customStyle="1" w:styleId="5DAF3FE4AC4245FEAB7312F8D7453C226">
    <w:name w:val="5DAF3FE4AC4245FEAB7312F8D7453C22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9F3403F171442AC962FE092C1778A786">
    <w:name w:val="C9F3403F171442AC962FE092C1778A786"/>
    <w:rsid w:val="00952F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11">
    <w:name w:val="6615F698F039435D9972CD6ED0E81CF311"/>
    <w:rsid w:val="00A565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13">
    <w:name w:val="06B83CBD6D9349CD8A6A036676743E1A1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13">
    <w:name w:val="DC312DCDDC6848AD8BD37031BBB36C971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13">
    <w:name w:val="D61A9CEE49BF483A9D5DC9072A79663C1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13">
    <w:name w:val="53586A772895440FB36A7D660F06AE171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D6668E4CA494C76B20BEB04F51652545">
    <w:name w:val="7D6668E4CA494C76B20BEB04F51652545"/>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13">
    <w:name w:val="A0441DECA5F84AF496874EAAA7F662BD1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13">
    <w:name w:val="FC014BCA7B3D47DB94BD8E52BE1726C51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13">
    <w:name w:val="802AD82701D94D218FA4C29B0888E5F11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13">
    <w:name w:val="1301BA46A87B482A954C7F17EF3DFD261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C62E1FF3ADC4080940FB0CE618E920813">
    <w:name w:val="8C62E1FF3ADC4080940FB0CE618E92081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9">
    <w:name w:val="07F5CCF44BD54A46AF1AA6248F7DA4D29"/>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8">
    <w:name w:val="5E66FFA05F2748939F4A82CAD3AF82B6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8">
    <w:name w:val="EBA3E0CC77BA4E0B912A462D84F93D48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9F0943663CC45D49F13EA6E59453E342">
    <w:name w:val="E9F0943663CC45D49F13EA6E59453E342"/>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1793E001CE640A180661D21860A4F687">
    <w:name w:val="71793E001CE640A180661D21860A4F68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FCC4ABE77EE40C6AB052680D0CB3F707">
    <w:name w:val="8FCC4ABE77EE40C6AB052680D0CB3F70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269A5C2DBB4D4C97991B1C5574D502777">
    <w:name w:val="269A5C2DBB4D4C97991B1C5574D50277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8D8ECD766A3447CB2CFB1BDAC8B5ACD7">
    <w:name w:val="F8D8ECD766A3447CB2CFB1BDAC8B5ACD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1C7CE04C804229918E8479488E2C277">
    <w:name w:val="A61C7CE04C804229918E8479488E2C27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0CF9BA1EDF4347A86889EBFA6F22697">
    <w:name w:val="A60CF9BA1EDF4347A86889EBFA6F2269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B234E61EA3F4131A62A9FC3961EC55D7">
    <w:name w:val="BB234E61EA3F4131A62A9FC3961EC55D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02C3B49B0D845BCB0211855BDC15BFE7">
    <w:name w:val="C02C3B49B0D845BCB0211855BDC15BFE7"/>
    <w:rsid w:val="00A5652B"/>
    <w:pPr>
      <w:spacing w:after="0" w:line="240" w:lineRule="auto"/>
    </w:pPr>
    <w:rPr>
      <w:sz w:val="24"/>
      <w:szCs w:val="24"/>
    </w:rPr>
  </w:style>
  <w:style w:type="paragraph" w:customStyle="1" w:styleId="32D799CE35FD4E27B798F23C1D4A66787">
    <w:name w:val="32D799CE35FD4E27B798F23C1D4A6678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8D654ABBED64664AEC4BEEE504F76FC7">
    <w:name w:val="88D654ABBED64664AEC4BEEE504F76FC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2478B8108594134A3DF331264628C9D7">
    <w:name w:val="42478B8108594134A3DF331264628C9D7"/>
    <w:rsid w:val="00A5652B"/>
    <w:pPr>
      <w:spacing w:after="0" w:line="240" w:lineRule="auto"/>
    </w:pPr>
    <w:rPr>
      <w:sz w:val="24"/>
      <w:szCs w:val="24"/>
    </w:rPr>
  </w:style>
  <w:style w:type="paragraph" w:customStyle="1" w:styleId="3005F24B60CD4443B4E5A0DC7D95130B7">
    <w:name w:val="3005F24B60CD4443B4E5A0DC7D95130B7"/>
    <w:rsid w:val="00A5652B"/>
    <w:pPr>
      <w:spacing w:after="0" w:line="240" w:lineRule="auto"/>
    </w:pPr>
    <w:rPr>
      <w:sz w:val="24"/>
      <w:szCs w:val="24"/>
    </w:rPr>
  </w:style>
  <w:style w:type="paragraph" w:customStyle="1" w:styleId="5DAF3FE4AC4245FEAB7312F8D7453C227">
    <w:name w:val="5DAF3FE4AC4245FEAB7312F8D7453C22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9F3403F171442AC962FE092C1778A787">
    <w:name w:val="C9F3403F171442AC962FE092C1778A787"/>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6615F698F039435D9972CD6ED0E81CF312">
    <w:name w:val="6615F698F039435D9972CD6ED0E81CF312"/>
    <w:rsid w:val="00A565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38FD502EEBB441994883394F42D7BD9">
    <w:name w:val="238FD502EEBB441994883394F42D7BD9"/>
    <w:rsid w:val="00A565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83CBD6D9349CD8A6A036676743E1A14">
    <w:name w:val="06B83CBD6D9349CD8A6A036676743E1A14"/>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C312DCDDC6848AD8BD37031BBB36C9714">
    <w:name w:val="DC312DCDDC6848AD8BD37031BBB36C9714"/>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D61A9CEE49BF483A9D5DC9072A79663C14">
    <w:name w:val="D61A9CEE49BF483A9D5DC9072A79663C14"/>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3586A772895440FB36A7D660F06AE1714">
    <w:name w:val="53586A772895440FB36A7D660F06AE1714"/>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D6668E4CA494C76B20BEB04F51652546">
    <w:name w:val="7D6668E4CA494C76B20BEB04F51652546"/>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0441DECA5F84AF496874EAAA7F662BD14">
    <w:name w:val="A0441DECA5F84AF496874EAAA7F662BD14"/>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C014BCA7B3D47DB94BD8E52BE1726C514">
    <w:name w:val="FC014BCA7B3D47DB94BD8E52BE1726C514"/>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02AD82701D94D218FA4C29B0888E5F114">
    <w:name w:val="802AD82701D94D218FA4C29B0888E5F114"/>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1301BA46A87B482A954C7F17EF3DFD2614">
    <w:name w:val="1301BA46A87B482A954C7F17EF3DFD2614"/>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F5CCF44BD54A46AF1AA6248F7DA4D210">
    <w:name w:val="07F5CCF44BD54A46AF1AA6248F7DA4D210"/>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5E66FFA05F2748939F4A82CAD3AF82B69">
    <w:name w:val="5E66FFA05F2748939F4A82CAD3AF82B69"/>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BA3E0CC77BA4E0B912A462D84F93D489">
    <w:name w:val="EBA3E0CC77BA4E0B912A462D84F93D489"/>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E9F0943663CC45D49F13EA6E59453E343">
    <w:name w:val="E9F0943663CC45D49F13EA6E59453E343"/>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1793E001CE640A180661D21860A4F688">
    <w:name w:val="71793E001CE640A180661D21860A4F68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FCC4ABE77EE40C6AB052680D0CB3F708">
    <w:name w:val="8FCC4ABE77EE40C6AB052680D0CB3F70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269A5C2DBB4D4C97991B1C5574D502778">
    <w:name w:val="269A5C2DBB4D4C97991B1C5574D50277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F8D8ECD766A3447CB2CFB1BDAC8B5ACD8">
    <w:name w:val="F8D8ECD766A3447CB2CFB1BDAC8B5ACD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1C7CE04C804229918E8479488E2C278">
    <w:name w:val="A61C7CE04C804229918E8479488E2C27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60CF9BA1EDF4347A86889EBFA6F22698">
    <w:name w:val="A60CF9BA1EDF4347A86889EBFA6F2269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B234E61EA3F4131A62A9FC3961EC55D8">
    <w:name w:val="BB234E61EA3F4131A62A9FC3961EC55D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02C3B49B0D845BCB0211855BDC15BFE8">
    <w:name w:val="C02C3B49B0D845BCB0211855BDC15BFE8"/>
    <w:rsid w:val="00A5652B"/>
    <w:pPr>
      <w:spacing w:after="0" w:line="240" w:lineRule="auto"/>
    </w:pPr>
    <w:rPr>
      <w:sz w:val="24"/>
      <w:szCs w:val="24"/>
    </w:rPr>
  </w:style>
  <w:style w:type="paragraph" w:customStyle="1" w:styleId="32D799CE35FD4E27B798F23C1D4A66788">
    <w:name w:val="32D799CE35FD4E27B798F23C1D4A6678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88D654ABBED64664AEC4BEEE504F76FC8">
    <w:name w:val="88D654ABBED64664AEC4BEEE504F76FC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42478B8108594134A3DF331264628C9D8">
    <w:name w:val="42478B8108594134A3DF331264628C9D8"/>
    <w:rsid w:val="00A5652B"/>
    <w:pPr>
      <w:spacing w:after="0" w:line="240" w:lineRule="auto"/>
    </w:pPr>
    <w:rPr>
      <w:sz w:val="24"/>
      <w:szCs w:val="24"/>
    </w:rPr>
  </w:style>
  <w:style w:type="paragraph" w:customStyle="1" w:styleId="3005F24B60CD4443B4E5A0DC7D95130B8">
    <w:name w:val="3005F24B60CD4443B4E5A0DC7D95130B8"/>
    <w:rsid w:val="00A5652B"/>
    <w:pPr>
      <w:spacing w:after="0" w:line="240" w:lineRule="auto"/>
    </w:pPr>
    <w:rPr>
      <w:sz w:val="24"/>
      <w:szCs w:val="24"/>
    </w:rPr>
  </w:style>
  <w:style w:type="paragraph" w:customStyle="1" w:styleId="5DAF3FE4AC4245FEAB7312F8D7453C228">
    <w:name w:val="5DAF3FE4AC4245FEAB7312F8D7453C22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C9F3403F171442AC962FE092C1778A788">
    <w:name w:val="C9F3403F171442AC962FE092C1778A788"/>
    <w:rsid w:val="00A5652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A03CB5CA623654E850C89BFF643EBAD">
    <w:name w:val="7A03CB5CA623654E850C89BFF643EBAD"/>
    <w:rsid w:val="001A1A02"/>
    <w:pPr>
      <w:spacing w:after="0" w:line="240" w:lineRule="auto"/>
    </w:pPr>
    <w:rPr>
      <w:sz w:val="24"/>
      <w:szCs w:val="24"/>
      <w:lang w:eastAsia="ja-JP"/>
    </w:rPr>
  </w:style>
  <w:style w:type="paragraph" w:customStyle="1" w:styleId="2DD297FC9D3E2840B971708E28426B46">
    <w:name w:val="2DD297FC9D3E2840B971708E28426B46"/>
    <w:rsid w:val="001A1A02"/>
    <w:pPr>
      <w:spacing w:after="0" w:line="240" w:lineRule="auto"/>
    </w:pPr>
    <w:rPr>
      <w:sz w:val="24"/>
      <w:szCs w:val="24"/>
      <w:lang w:eastAsia="ja-JP"/>
    </w:rPr>
  </w:style>
  <w:style w:type="paragraph" w:customStyle="1" w:styleId="825678C1C1CCE349A85222A7EF5BAA29">
    <w:name w:val="825678C1C1CCE349A85222A7EF5BAA29"/>
    <w:rsid w:val="001A1A02"/>
    <w:pPr>
      <w:spacing w:after="0" w:line="240" w:lineRule="auto"/>
    </w:pPr>
    <w:rPr>
      <w:sz w:val="24"/>
      <w:szCs w:val="24"/>
      <w:lang w:eastAsia="ja-JP"/>
    </w:rPr>
  </w:style>
  <w:style w:type="paragraph" w:customStyle="1" w:styleId="0D2EF09CEA37054CA15907F01D5129E2">
    <w:name w:val="0D2EF09CEA37054CA15907F01D5129E2"/>
    <w:rsid w:val="001A1A02"/>
    <w:pPr>
      <w:spacing w:after="0" w:line="240" w:lineRule="auto"/>
    </w:pPr>
    <w:rPr>
      <w:sz w:val="24"/>
      <w:szCs w:val="24"/>
      <w:lang w:eastAsia="ja-JP"/>
    </w:rPr>
  </w:style>
  <w:style w:type="paragraph" w:customStyle="1" w:styleId="EE9CE5528DD4414FA13CEDF197908B84">
    <w:name w:val="EE9CE5528DD4414FA13CEDF197908B84"/>
    <w:rsid w:val="001A1A02"/>
    <w:pPr>
      <w:spacing w:after="0" w:line="240" w:lineRule="auto"/>
    </w:pPr>
    <w:rPr>
      <w:sz w:val="24"/>
      <w:szCs w:val="24"/>
      <w:lang w:eastAsia="ja-JP"/>
    </w:rPr>
  </w:style>
  <w:style w:type="paragraph" w:customStyle="1" w:styleId="F42E736045A625469334441C09AB7DD9">
    <w:name w:val="F42E736045A625469334441C09AB7DD9"/>
    <w:rsid w:val="001A1A02"/>
    <w:pPr>
      <w:spacing w:after="0" w:line="240" w:lineRule="auto"/>
    </w:pPr>
    <w:rPr>
      <w:sz w:val="24"/>
      <w:szCs w:val="24"/>
      <w:lang w:eastAsia="ja-JP"/>
    </w:rPr>
  </w:style>
  <w:style w:type="paragraph" w:customStyle="1" w:styleId="0466053BA9191049A538CA9667E040E3">
    <w:name w:val="0466053BA9191049A538CA9667E040E3"/>
    <w:rsid w:val="001A1A02"/>
    <w:pPr>
      <w:spacing w:after="0" w:line="240" w:lineRule="auto"/>
    </w:pPr>
    <w:rPr>
      <w:sz w:val="24"/>
      <w:szCs w:val="24"/>
      <w:lang w:eastAsia="ja-JP"/>
    </w:rPr>
  </w:style>
  <w:style w:type="paragraph" w:customStyle="1" w:styleId="9384EBEA741D4E48B7DBBA9C434B6C13">
    <w:name w:val="9384EBEA741D4E48B7DBBA9C434B6C13"/>
    <w:rsid w:val="001A1A02"/>
    <w:pPr>
      <w:spacing w:after="0" w:line="240" w:lineRule="auto"/>
    </w:pPr>
    <w:rPr>
      <w:sz w:val="24"/>
      <w:szCs w:val="24"/>
      <w:lang w:eastAsia="ja-JP"/>
    </w:rPr>
  </w:style>
  <w:style w:type="paragraph" w:customStyle="1" w:styleId="0788475F845F8D4F92FF46FD3396034B">
    <w:name w:val="0788475F845F8D4F92FF46FD3396034B"/>
    <w:rsid w:val="001A1A02"/>
    <w:pPr>
      <w:spacing w:after="0" w:line="240" w:lineRule="auto"/>
    </w:pPr>
    <w:rPr>
      <w:sz w:val="24"/>
      <w:szCs w:val="24"/>
      <w:lang w:eastAsia="ja-JP"/>
    </w:rPr>
  </w:style>
  <w:style w:type="paragraph" w:customStyle="1" w:styleId="344DBC9C0F304B43ABC8453C28F62E8F">
    <w:name w:val="344DBC9C0F304B43ABC8453C28F62E8F"/>
    <w:rsid w:val="001A1A02"/>
    <w:pPr>
      <w:spacing w:after="0" w:line="240" w:lineRule="auto"/>
    </w:pPr>
    <w:rPr>
      <w:sz w:val="24"/>
      <w:szCs w:val="24"/>
      <w:lang w:eastAsia="ja-JP"/>
    </w:rPr>
  </w:style>
  <w:style w:type="paragraph" w:customStyle="1" w:styleId="848E2FB5F371D645879CD532394E775C">
    <w:name w:val="848E2FB5F371D645879CD532394E775C"/>
    <w:rsid w:val="001A1A02"/>
    <w:pPr>
      <w:spacing w:after="0" w:line="240" w:lineRule="auto"/>
    </w:pPr>
    <w:rPr>
      <w:sz w:val="24"/>
      <w:szCs w:val="24"/>
      <w:lang w:eastAsia="ja-JP"/>
    </w:rPr>
  </w:style>
  <w:style w:type="paragraph" w:customStyle="1" w:styleId="AAFCE83922B7CC47BA7156EF8BE03381">
    <w:name w:val="AAFCE83922B7CC47BA7156EF8BE03381"/>
    <w:rsid w:val="001A1A02"/>
    <w:pPr>
      <w:spacing w:after="0" w:line="240" w:lineRule="auto"/>
    </w:pPr>
    <w:rPr>
      <w:sz w:val="24"/>
      <w:szCs w:val="24"/>
      <w:lang w:eastAsia="ja-JP"/>
    </w:rPr>
  </w:style>
  <w:style w:type="paragraph" w:customStyle="1" w:styleId="047F6ECE2A0E484C9555616E6D98E349">
    <w:name w:val="047F6ECE2A0E484C9555616E6D98E349"/>
    <w:rsid w:val="001A1A02"/>
    <w:pPr>
      <w:spacing w:after="0" w:line="240" w:lineRule="auto"/>
    </w:pPr>
    <w:rPr>
      <w:sz w:val="24"/>
      <w:szCs w:val="24"/>
      <w:lang w:eastAsia="ja-JP"/>
    </w:rPr>
  </w:style>
  <w:style w:type="paragraph" w:customStyle="1" w:styleId="426CAFA9D5291748B7D19FF3FAE755B2">
    <w:name w:val="426CAFA9D5291748B7D19FF3FAE755B2"/>
    <w:rsid w:val="001A1A02"/>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E7F9-3525-FF49-BA19-D04E133C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2177</Words>
  <Characters>12411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Stevenson University</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Hostalka</dc:creator>
  <cp:keywords/>
  <dc:description/>
  <cp:lastModifiedBy>Amanda M. Licastro</cp:lastModifiedBy>
  <cp:revision>4</cp:revision>
  <cp:lastPrinted>2016-07-19T14:58:00Z</cp:lastPrinted>
  <dcterms:created xsi:type="dcterms:W3CDTF">2017-08-17T02:58:00Z</dcterms:created>
  <dcterms:modified xsi:type="dcterms:W3CDTF">2017-08-17T03:08:00Z</dcterms:modified>
</cp:coreProperties>
</file>